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A3" w:rsidRDefault="009A37A3" w:rsidP="009A37A3">
      <w:pPr>
        <w:spacing w:before="60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</w:p>
    <w:p w:rsidR="009A37A3" w:rsidRDefault="009A37A3" w:rsidP="009A37A3">
      <w:pPr>
        <w:spacing w:before="60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/pieczęć Wykonawcy/</w:t>
      </w:r>
    </w:p>
    <w:p w:rsidR="009A37A3" w:rsidRDefault="009A37A3" w:rsidP="009A37A3">
      <w:pPr>
        <w:rPr>
          <w:sz w:val="20"/>
          <w:szCs w:val="20"/>
        </w:rPr>
      </w:pPr>
    </w:p>
    <w:p w:rsidR="009A37A3" w:rsidRDefault="009A37A3" w:rsidP="009A37A3">
      <w:pPr>
        <w:pStyle w:val="Legend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FORMULARZ OFERTOWY</w:t>
      </w:r>
    </w:p>
    <w:p w:rsidR="009A37A3" w:rsidRPr="00D81B05" w:rsidRDefault="009A37A3" w:rsidP="009A37A3">
      <w:pPr>
        <w:rPr>
          <w:sz w:val="16"/>
          <w:szCs w:val="16"/>
        </w:rPr>
      </w:pPr>
    </w:p>
    <w:p w:rsidR="009E7479" w:rsidRPr="009E7479" w:rsidRDefault="009A37A3" w:rsidP="009E7479">
      <w:pPr>
        <w:numPr>
          <w:ilvl w:val="0"/>
          <w:numId w:val="48"/>
        </w:numPr>
        <w:tabs>
          <w:tab w:val="clear" w:pos="720"/>
        </w:tabs>
        <w:spacing w:line="360" w:lineRule="auto"/>
        <w:ind w:left="426" w:hanging="426"/>
        <w:rPr>
          <w:b/>
        </w:rPr>
      </w:pPr>
      <w:r>
        <w:t xml:space="preserve">Pełna nazwa Wykonawcy: </w:t>
      </w:r>
    </w:p>
    <w:sdt>
      <w:sdtPr>
        <w:rPr>
          <w:b/>
        </w:rPr>
        <w:alias w:val="nazwa firmy"/>
        <w:tag w:val="nazwa firmy"/>
        <w:id w:val="1820062658"/>
        <w:lock w:val="sdtLocked"/>
        <w:placeholder>
          <w:docPart w:val="5E5645874BCE4462811BAB7B00D85C51"/>
        </w:placeholder>
        <w:showingPlcHdr/>
        <w15:color w:val="C0C0C0"/>
      </w:sdtPr>
      <w:sdtEndPr/>
      <w:sdtContent>
        <w:p w:rsidR="009E7479" w:rsidRPr="009E7479" w:rsidRDefault="005A069C" w:rsidP="009E7479">
          <w:pPr>
            <w:spacing w:line="360" w:lineRule="auto"/>
            <w:ind w:left="426"/>
            <w:rPr>
              <w:b/>
            </w:rPr>
          </w:pPr>
          <w:r w:rsidRPr="005D4298">
            <w:rPr>
              <w:rStyle w:val="Tekstzastpczy"/>
              <w:color w:val="FF0000"/>
            </w:rPr>
            <w:t>Wpisz nazwę firmy</w:t>
          </w:r>
        </w:p>
      </w:sdtContent>
    </w:sdt>
    <w:p w:rsidR="009A37A3" w:rsidRDefault="009A37A3" w:rsidP="009E7479">
      <w:pPr>
        <w:spacing w:line="360" w:lineRule="auto"/>
        <w:ind w:left="426"/>
        <w:rPr>
          <w:b/>
        </w:rPr>
      </w:pPr>
      <w:r>
        <w:rPr>
          <w:b/>
        </w:rPr>
        <w:t xml:space="preserve">Wykonawca jest </w:t>
      </w:r>
      <w:sdt>
        <w:sdtPr>
          <w:rPr>
            <w:b/>
          </w:rPr>
          <w:alias w:val="wykonawca"/>
          <w:tag w:val="wykonawca"/>
          <w:id w:val="1534932045"/>
          <w:lock w:val="sdtLocked"/>
          <w:placeholder>
            <w:docPart w:val="FD21A26D9DB642AD8B89F5E013836A65"/>
          </w:placeholder>
          <w:showingPlcHdr/>
          <w:dropDownList>
            <w:listItem w:value="Wybierz element."/>
            <w:listItem w:displayText="mikro" w:value="mikro"/>
            <w:listItem w:displayText="małym" w:value="małym"/>
            <w:listItem w:displayText="średnim" w:value="średnim"/>
          </w:dropDownList>
        </w:sdtPr>
        <w:sdtEndPr/>
        <w:sdtContent>
          <w:r w:rsidR="00B5296E" w:rsidRPr="005D4298">
            <w:rPr>
              <w:rStyle w:val="Tekstzastpczy"/>
              <w:color w:val="FF0000"/>
            </w:rPr>
            <w:t>Wybierz</w:t>
          </w:r>
        </w:sdtContent>
      </w:sdt>
      <w:r w:rsidR="009E7479">
        <w:rPr>
          <w:b/>
        </w:rPr>
        <w:t xml:space="preserve"> </w:t>
      </w:r>
      <w:r>
        <w:rPr>
          <w:b/>
        </w:rPr>
        <w:t>przedsiębiorstwem</w:t>
      </w:r>
    </w:p>
    <w:p w:rsidR="009A37A3" w:rsidRPr="0093664F" w:rsidRDefault="009A37A3" w:rsidP="009A37A3">
      <w:pPr>
        <w:rPr>
          <w:sz w:val="18"/>
          <w:szCs w:val="18"/>
        </w:rPr>
      </w:pPr>
    </w:p>
    <w:p w:rsidR="005D4298" w:rsidRDefault="009A37A3" w:rsidP="009E7479">
      <w:pPr>
        <w:numPr>
          <w:ilvl w:val="0"/>
          <w:numId w:val="48"/>
        </w:numPr>
        <w:tabs>
          <w:tab w:val="clear" w:pos="720"/>
        </w:tabs>
        <w:spacing w:line="360" w:lineRule="auto"/>
        <w:ind w:left="426" w:hanging="426"/>
      </w:pPr>
      <w:r>
        <w:t>Adres</w:t>
      </w:r>
      <w:r w:rsidR="009E7479">
        <w:t xml:space="preserve">: </w:t>
      </w:r>
      <w:sdt>
        <w:sdtPr>
          <w:alias w:val="wpisz adres"/>
          <w:tag w:val="wpisz adres"/>
          <w:id w:val="2004093734"/>
          <w:lock w:val="sdtLocked"/>
          <w:placeholder>
            <w:docPart w:val="3C5A5B76219440969DB9BD6DFA420598"/>
          </w:placeholder>
          <w:showingPlcHdr/>
        </w:sdtPr>
        <w:sdtEndPr/>
        <w:sdtContent>
          <w:r w:rsidR="005A069C" w:rsidRPr="005D4298">
            <w:rPr>
              <w:rStyle w:val="Tekstzastpczy"/>
              <w:color w:val="FF0000"/>
            </w:rPr>
            <w:t>wpisz adres.</w:t>
          </w:r>
        </w:sdtContent>
      </w:sdt>
      <w:r>
        <w:t xml:space="preserve"> </w:t>
      </w:r>
      <w:r w:rsidR="009E7479">
        <w:t xml:space="preserve"> </w:t>
      </w:r>
      <w:r>
        <w:t>nr telefonu</w:t>
      </w:r>
      <w:r w:rsidR="009E7479">
        <w:t xml:space="preserve">: </w:t>
      </w:r>
      <w:sdt>
        <w:sdtPr>
          <w:alias w:val="telefon"/>
          <w:tag w:val="telefon"/>
          <w:id w:val="1237517140"/>
          <w:lock w:val="sdtLocked"/>
          <w:placeholder>
            <w:docPart w:val="ECC4BF21B9F94CDA9DFD7CAE5435EFC4"/>
          </w:placeholder>
          <w:showingPlcHdr/>
        </w:sdtPr>
        <w:sdtEndPr/>
        <w:sdtContent>
          <w:r w:rsidR="005A069C" w:rsidRPr="005D4298">
            <w:rPr>
              <w:rStyle w:val="Tekstzastpczy"/>
              <w:color w:val="FF0000"/>
            </w:rPr>
            <w:t xml:space="preserve">wpisz telefon </w:t>
          </w:r>
        </w:sdtContent>
      </w:sdt>
      <w:r>
        <w:t xml:space="preserve"> nr faksu</w:t>
      </w:r>
      <w:r w:rsidR="009E7479">
        <w:t xml:space="preserve">: </w:t>
      </w:r>
      <w:sdt>
        <w:sdtPr>
          <w:alias w:val="wpisz nr faksu"/>
          <w:tag w:val="wpisz nr faksu"/>
          <w:id w:val="-103505601"/>
          <w:lock w:val="sdtLocked"/>
          <w:placeholder>
            <w:docPart w:val="C572D19E5DAC46A9B63564D6FF070B84"/>
          </w:placeholder>
          <w:showingPlcHdr/>
          <w15:color w:val="C0C0C0"/>
        </w:sdtPr>
        <w:sdtEndPr/>
        <w:sdtContent>
          <w:r w:rsidR="005A069C" w:rsidRPr="005D4298">
            <w:rPr>
              <w:rStyle w:val="Tekstzastpczy"/>
              <w:color w:val="FF0000"/>
            </w:rPr>
            <w:t>wpisz faks.</w:t>
          </w:r>
        </w:sdtContent>
      </w:sdt>
      <w:r>
        <w:t xml:space="preserve"> </w:t>
      </w:r>
      <w:r w:rsidR="009E7479">
        <w:t xml:space="preserve">, </w:t>
      </w:r>
    </w:p>
    <w:p w:rsidR="009A37A3" w:rsidRPr="005D4298" w:rsidRDefault="009A37A3" w:rsidP="005D4298">
      <w:pPr>
        <w:spacing w:line="360" w:lineRule="auto"/>
        <w:ind w:left="426"/>
        <w:rPr>
          <w:lang w:val="en-US"/>
        </w:rPr>
      </w:pPr>
      <w:r w:rsidRPr="005D4298">
        <w:rPr>
          <w:lang w:val="en-US"/>
        </w:rPr>
        <w:t xml:space="preserve">e-mail: </w:t>
      </w:r>
      <w:sdt>
        <w:sdtPr>
          <w:alias w:val="wpisz e-mail"/>
          <w:tag w:val="wpisz e-mail"/>
          <w:id w:val="1251165530"/>
          <w:lock w:val="sdtLocked"/>
          <w:placeholder>
            <w:docPart w:val="000CC959410D4CA8AAAE54EFF11B7753"/>
          </w:placeholder>
          <w:showingPlcHdr/>
        </w:sdtPr>
        <w:sdtEndPr/>
        <w:sdtContent>
          <w:r w:rsidR="009E7479" w:rsidRPr="005D4298">
            <w:rPr>
              <w:rStyle w:val="Tekstzastpczy"/>
              <w:color w:val="FF0000"/>
              <w:lang w:val="en-US"/>
            </w:rPr>
            <w:t>wpisz adres e-mail</w:t>
          </w:r>
        </w:sdtContent>
      </w:sdt>
    </w:p>
    <w:p w:rsidR="009A37A3" w:rsidRDefault="009A37A3" w:rsidP="009A37A3">
      <w:pPr>
        <w:numPr>
          <w:ilvl w:val="0"/>
          <w:numId w:val="48"/>
        </w:numPr>
        <w:tabs>
          <w:tab w:val="clear" w:pos="720"/>
        </w:tabs>
        <w:spacing w:line="360" w:lineRule="auto"/>
        <w:ind w:left="426" w:hanging="426"/>
      </w:pPr>
      <w:r>
        <w:t>Numer identyfikacyjny Wykonawcy:</w:t>
      </w:r>
    </w:p>
    <w:p w:rsidR="009A37A3" w:rsidRPr="00556844" w:rsidRDefault="005D4298" w:rsidP="009A37A3">
      <w:pPr>
        <w:tabs>
          <w:tab w:val="left" w:pos="360"/>
        </w:tabs>
        <w:spacing w:line="360" w:lineRule="auto"/>
        <w:ind w:left="357"/>
      </w:pPr>
      <w:r>
        <w:t xml:space="preserve"> </w:t>
      </w:r>
      <w:r w:rsidR="009A37A3">
        <w:t>REGON</w:t>
      </w:r>
      <w:r w:rsidR="009E7479">
        <w:t xml:space="preserve">: </w:t>
      </w:r>
      <w:sdt>
        <w:sdtPr>
          <w:alias w:val="REGON"/>
          <w:tag w:val="REGON"/>
          <w:id w:val="-1571260281"/>
          <w:lock w:val="sdtLocked"/>
          <w:placeholder>
            <w:docPart w:val="37C48A91E4BA4C999C3060810C8AA677"/>
          </w:placeholder>
          <w:showingPlcHdr/>
        </w:sdtPr>
        <w:sdtEndPr/>
        <w:sdtContent>
          <w:r w:rsidR="009E7479" w:rsidRPr="005D4298">
            <w:rPr>
              <w:rStyle w:val="Tekstzastpczy"/>
              <w:color w:val="FF0000"/>
            </w:rPr>
            <w:t>wpisz numer REGON.</w:t>
          </w:r>
        </w:sdtContent>
      </w:sdt>
      <w:r w:rsidR="009E7479">
        <w:tab/>
        <w:t xml:space="preserve">NIP: </w:t>
      </w:r>
      <w:sdt>
        <w:sdtPr>
          <w:alias w:val="NIP"/>
          <w:tag w:val="NIP"/>
          <w:id w:val="634373147"/>
          <w:lock w:val="sdtLocked"/>
          <w:placeholder>
            <w:docPart w:val="361BAC1FE9A44A16A8275672601E1685"/>
          </w:placeholder>
          <w:showingPlcHdr/>
        </w:sdtPr>
        <w:sdtEndPr/>
        <w:sdtContent>
          <w:r w:rsidR="009E7479" w:rsidRPr="005D4298">
            <w:rPr>
              <w:rStyle w:val="Tekstzastpczy"/>
              <w:color w:val="FF0000"/>
            </w:rPr>
            <w:t>wpisz NIP</w:t>
          </w:r>
        </w:sdtContent>
      </w:sdt>
    </w:p>
    <w:p w:rsidR="009A37A3" w:rsidRPr="00556844" w:rsidRDefault="009A37A3" w:rsidP="009A37A3">
      <w:pPr>
        <w:numPr>
          <w:ilvl w:val="0"/>
          <w:numId w:val="48"/>
        </w:numPr>
        <w:tabs>
          <w:tab w:val="clear" w:pos="720"/>
        </w:tabs>
        <w:spacing w:line="360" w:lineRule="auto"/>
        <w:ind w:left="426" w:hanging="426"/>
        <w:jc w:val="both"/>
      </w:pPr>
      <w:r>
        <w:t xml:space="preserve">Oferujemy wykonanie dostawy przedmiotu zamówienia zgodnie z wymaganiami zawartymi w </w:t>
      </w:r>
      <w:r w:rsidR="00711E52">
        <w:t>Specyfikacji Istotnych Warunków Zamówienia (</w:t>
      </w:r>
      <w:r>
        <w:t>SIWZ</w:t>
      </w:r>
      <w:r w:rsidR="00711E52">
        <w:t>)</w:t>
      </w:r>
      <w:r>
        <w:t>:</w:t>
      </w:r>
    </w:p>
    <w:p w:rsidR="007B1F81" w:rsidRPr="009A37A3" w:rsidRDefault="009A37A3" w:rsidP="009A37A3">
      <w:pPr>
        <w:pStyle w:val="Nagwek"/>
        <w:tabs>
          <w:tab w:val="clear" w:pos="4536"/>
          <w:tab w:val="clear" w:pos="9072"/>
        </w:tabs>
        <w:spacing w:before="240" w:after="120"/>
        <w:jc w:val="both"/>
        <w:rPr>
          <w:b/>
        </w:rPr>
      </w:pPr>
      <w:r w:rsidRPr="009A37A3">
        <w:rPr>
          <w:b/>
        </w:rPr>
        <w:t>Część I zamówienia</w:t>
      </w:r>
      <w:r w:rsidR="00041F7C">
        <w:rPr>
          <w:b/>
        </w:rPr>
        <w:t>: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0"/>
        <w:gridCol w:w="709"/>
        <w:gridCol w:w="850"/>
        <w:gridCol w:w="1705"/>
        <w:gridCol w:w="1985"/>
      </w:tblGrid>
      <w:tr w:rsidR="007B1F81" w:rsidRPr="00C72858" w:rsidTr="00B5296E">
        <w:tc>
          <w:tcPr>
            <w:tcW w:w="675" w:type="dxa"/>
            <w:vAlign w:val="center"/>
          </w:tcPr>
          <w:p w:rsidR="007B1F81" w:rsidRPr="00C72858" w:rsidRDefault="007B1F81" w:rsidP="00EF688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60" w:type="dxa"/>
            <w:vAlign w:val="center"/>
          </w:tcPr>
          <w:p w:rsidR="007B1F81" w:rsidRPr="00C72858" w:rsidRDefault="00EF6884" w:rsidP="00EF688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7B1F81" w:rsidRPr="00C72858" w:rsidRDefault="007B1F81" w:rsidP="00EF688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:rsidR="007B1F81" w:rsidRPr="00C72858" w:rsidRDefault="007B1F81" w:rsidP="00EF688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5" w:type="dxa"/>
            <w:vAlign w:val="center"/>
          </w:tcPr>
          <w:p w:rsidR="007B1F81" w:rsidRPr="00C72858" w:rsidRDefault="007B1F81" w:rsidP="00EF688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985" w:type="dxa"/>
            <w:vAlign w:val="center"/>
          </w:tcPr>
          <w:p w:rsidR="007B1F81" w:rsidRPr="00C72858" w:rsidRDefault="007B1F81" w:rsidP="00EF688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Wartość brutto</w:t>
            </w:r>
          </w:p>
          <w:p w:rsidR="007B1F81" w:rsidRPr="00C72858" w:rsidRDefault="007B1F81" w:rsidP="00EF688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w PLN</w:t>
            </w:r>
          </w:p>
          <w:p w:rsidR="007B1F81" w:rsidRPr="00C72858" w:rsidRDefault="007B1F81" w:rsidP="00EF688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(kolumny 4 x 5)</w:t>
            </w:r>
          </w:p>
        </w:tc>
      </w:tr>
      <w:tr w:rsidR="007B1F81" w:rsidRPr="00C72858" w:rsidTr="00B5296E">
        <w:trPr>
          <w:trHeight w:val="244"/>
        </w:trPr>
        <w:tc>
          <w:tcPr>
            <w:tcW w:w="675" w:type="dxa"/>
          </w:tcPr>
          <w:p w:rsidR="007B1F81" w:rsidRPr="00C72858" w:rsidRDefault="007B1F81" w:rsidP="009A37A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72858">
              <w:rPr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7B1F81" w:rsidRPr="00C72858" w:rsidRDefault="007B1F81" w:rsidP="009A37A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7285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B1F81" w:rsidRPr="00C72858" w:rsidRDefault="007B1F81" w:rsidP="009A37A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7285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B1F81" w:rsidRPr="00C72858" w:rsidRDefault="007B1F81" w:rsidP="009A37A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72858">
              <w:rPr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7B1F81" w:rsidRPr="00C72858" w:rsidRDefault="007B1F81" w:rsidP="009A37A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72858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B1F81" w:rsidRPr="00C72858" w:rsidRDefault="007B1F81" w:rsidP="009A37A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72858">
              <w:rPr>
                <w:sz w:val="20"/>
                <w:szCs w:val="20"/>
              </w:rPr>
              <w:t>6</w:t>
            </w:r>
          </w:p>
        </w:tc>
      </w:tr>
      <w:tr w:rsidR="009A37A3" w:rsidRPr="00C72858" w:rsidTr="00B5296E">
        <w:tc>
          <w:tcPr>
            <w:tcW w:w="675" w:type="dxa"/>
            <w:vAlign w:val="center"/>
          </w:tcPr>
          <w:p w:rsidR="009A37A3" w:rsidRPr="00C72858" w:rsidRDefault="009A37A3" w:rsidP="009A37A3">
            <w:pPr>
              <w:widowControl w:val="0"/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60" w:type="dxa"/>
            <w:vAlign w:val="center"/>
          </w:tcPr>
          <w:p w:rsidR="009A37A3" w:rsidRPr="00C72858" w:rsidRDefault="00EF6884" w:rsidP="009A37A3">
            <w:pPr>
              <w:widowControl w:val="0"/>
              <w:suppressAutoHyphens/>
              <w:spacing w:before="120" w:after="120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Kurtka ochronna pirotechnika</w:t>
            </w:r>
          </w:p>
        </w:tc>
        <w:tc>
          <w:tcPr>
            <w:tcW w:w="709" w:type="dxa"/>
            <w:vAlign w:val="center"/>
          </w:tcPr>
          <w:p w:rsidR="009A37A3" w:rsidRPr="00C72858" w:rsidRDefault="00EF6884" w:rsidP="00EF6884">
            <w:pPr>
              <w:widowControl w:val="0"/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9A37A3" w:rsidRPr="00C72858" w:rsidRDefault="00EF6884" w:rsidP="00EF688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165</w:t>
            </w:r>
          </w:p>
        </w:tc>
        <w:sdt>
          <w:sdtPr>
            <w:rPr>
              <w:sz w:val="20"/>
              <w:szCs w:val="20"/>
            </w:rPr>
            <w:alias w:val="cena jednostkowa"/>
            <w:tag w:val="cena jednostkowa"/>
            <w:id w:val="-75062263"/>
            <w:lock w:val="sdtLocked"/>
            <w:placeholder>
              <w:docPart w:val="9AA5E20657204BE7A0B5F68194130E91"/>
            </w:placeholder>
            <w:showingPlcHdr/>
          </w:sdtPr>
          <w:sdtEndPr/>
          <w:sdtContent>
            <w:tc>
              <w:tcPr>
                <w:tcW w:w="1705" w:type="dxa"/>
                <w:vAlign w:val="center"/>
              </w:tcPr>
              <w:p w:rsidR="009A37A3" w:rsidRPr="00C72858" w:rsidRDefault="00C72858" w:rsidP="009A37A3">
                <w:pPr>
                  <w:widowControl w:val="0"/>
                  <w:suppressAutoHyphens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5D4298">
                  <w:rPr>
                    <w:rStyle w:val="Tekstzastpczy"/>
                    <w:color w:val="FF0000"/>
                    <w:sz w:val="20"/>
                    <w:szCs w:val="20"/>
                  </w:rPr>
                  <w:t xml:space="preserve">Cena </w:t>
                </w:r>
                <w:r w:rsidRPr="005D4298">
                  <w:rPr>
                    <w:rStyle w:val="Tekstzastpczy"/>
                    <w:color w:val="FF0000"/>
                    <w:sz w:val="20"/>
                    <w:szCs w:val="20"/>
                  </w:rPr>
                  <w:lastRenderedPageBreak/>
                  <w:t>jednostkowa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cena brutto"/>
            <w:tag w:val="cena brutto"/>
            <w:id w:val="624663174"/>
            <w:lock w:val="sdtLocked"/>
            <w:placeholder>
              <w:docPart w:val="7D73A9B584F54214BBAD2B5721CC613E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9A37A3" w:rsidRPr="00C72858" w:rsidRDefault="00C72858" w:rsidP="009A37A3">
                <w:pPr>
                  <w:widowControl w:val="0"/>
                  <w:suppressAutoHyphens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5D4298">
                  <w:rPr>
                    <w:rStyle w:val="Tekstzastpczy"/>
                    <w:color w:val="FF0000"/>
                    <w:sz w:val="20"/>
                    <w:szCs w:val="20"/>
                  </w:rPr>
                  <w:t>Cena brutto</w:t>
                </w:r>
              </w:p>
            </w:tc>
          </w:sdtContent>
        </w:sdt>
      </w:tr>
      <w:tr w:rsidR="00C72858" w:rsidRPr="00C72858" w:rsidTr="00B5296E">
        <w:tc>
          <w:tcPr>
            <w:tcW w:w="675" w:type="dxa"/>
            <w:vAlign w:val="center"/>
          </w:tcPr>
          <w:p w:rsidR="00C72858" w:rsidRPr="00C72858" w:rsidRDefault="00C72858" w:rsidP="00C72858">
            <w:pPr>
              <w:widowControl w:val="0"/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360" w:type="dxa"/>
            <w:vAlign w:val="center"/>
          </w:tcPr>
          <w:p w:rsidR="00C72858" w:rsidRPr="00C72858" w:rsidRDefault="00C72858" w:rsidP="00C72858">
            <w:pPr>
              <w:widowControl w:val="0"/>
              <w:suppressAutoHyphens/>
              <w:spacing w:before="120" w:after="120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Podpinka pod kurtkę ochronną pirotechnika</w:t>
            </w:r>
          </w:p>
        </w:tc>
        <w:tc>
          <w:tcPr>
            <w:tcW w:w="709" w:type="dxa"/>
            <w:vAlign w:val="center"/>
          </w:tcPr>
          <w:p w:rsidR="00C72858" w:rsidRPr="00C72858" w:rsidRDefault="00C72858" w:rsidP="00C72858">
            <w:pPr>
              <w:widowControl w:val="0"/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C72858" w:rsidRPr="00C72858" w:rsidRDefault="00C72858" w:rsidP="00C728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165</w:t>
            </w:r>
          </w:p>
        </w:tc>
        <w:sdt>
          <w:sdtPr>
            <w:rPr>
              <w:sz w:val="20"/>
              <w:szCs w:val="20"/>
            </w:rPr>
            <w:alias w:val="cena jednostkowa"/>
            <w:tag w:val="cena jednostkowa"/>
            <w:id w:val="-558009000"/>
            <w:lock w:val="sdtLocked"/>
            <w:placeholder>
              <w:docPart w:val="87CA94B298534EDABBAD2FA40AB84FE1"/>
            </w:placeholder>
            <w:showingPlcHdr/>
          </w:sdtPr>
          <w:sdtEndPr/>
          <w:sdtContent>
            <w:tc>
              <w:tcPr>
                <w:tcW w:w="1705" w:type="dxa"/>
                <w:vAlign w:val="center"/>
              </w:tcPr>
              <w:p w:rsidR="00C72858" w:rsidRPr="00C72858" w:rsidRDefault="00C72858" w:rsidP="00C72858">
                <w:pPr>
                  <w:widowControl w:val="0"/>
                  <w:suppressAutoHyphens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5D4298">
                  <w:rPr>
                    <w:rStyle w:val="Tekstzastpczy"/>
                    <w:color w:val="FF0000"/>
                    <w:sz w:val="20"/>
                    <w:szCs w:val="20"/>
                  </w:rPr>
                  <w:t>Cena jednostkowa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cena brutto"/>
            <w:tag w:val="cena brutto"/>
            <w:id w:val="1865325126"/>
            <w:lock w:val="sdtLocked"/>
            <w:placeholder>
              <w:docPart w:val="1FF5801662764B39AE637DC4B14D10CC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C72858" w:rsidRPr="00C72858" w:rsidRDefault="00C72858" w:rsidP="00C72858">
                <w:pPr>
                  <w:widowControl w:val="0"/>
                  <w:suppressAutoHyphens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5D4298">
                  <w:rPr>
                    <w:rStyle w:val="Tekstzastpczy"/>
                    <w:color w:val="FF0000"/>
                    <w:sz w:val="20"/>
                    <w:szCs w:val="20"/>
                  </w:rPr>
                  <w:t>Cena brutto</w:t>
                </w:r>
              </w:p>
            </w:tc>
          </w:sdtContent>
        </w:sdt>
      </w:tr>
      <w:tr w:rsidR="00111A2F" w:rsidRPr="00C72858" w:rsidTr="00B5296E">
        <w:tc>
          <w:tcPr>
            <w:tcW w:w="7299" w:type="dxa"/>
            <w:gridSpan w:val="5"/>
            <w:vAlign w:val="center"/>
          </w:tcPr>
          <w:p w:rsidR="00111A2F" w:rsidRPr="00C72858" w:rsidRDefault="00111A2F" w:rsidP="009A37A3">
            <w:pPr>
              <w:widowControl w:val="0"/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72858">
              <w:rPr>
                <w:b/>
                <w:sz w:val="20"/>
                <w:szCs w:val="20"/>
              </w:rPr>
              <w:t>CENA OFERTY BRUTTO</w:t>
            </w:r>
            <w:r w:rsidR="00E12AC8" w:rsidRPr="00C7285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cena oferty brutto"/>
            <w:tag w:val="cena oferty brutto"/>
            <w:id w:val="-1107039913"/>
            <w:lock w:val="sdtLocked"/>
            <w:placeholder>
              <w:docPart w:val="53F8754BA22744328DE87950E6015C43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111A2F" w:rsidRPr="00C72858" w:rsidRDefault="00C72858" w:rsidP="00C72858">
                <w:pPr>
                  <w:widowControl w:val="0"/>
                  <w:suppressAutoHyphens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5D4298">
                  <w:rPr>
                    <w:rStyle w:val="Tekstzastpczy"/>
                    <w:color w:val="FF0000"/>
                    <w:sz w:val="20"/>
                    <w:szCs w:val="20"/>
                  </w:rPr>
                  <w:t>Cena oferty brutto</w:t>
                </w:r>
              </w:p>
            </w:tc>
          </w:sdtContent>
        </w:sdt>
      </w:tr>
    </w:tbl>
    <w:p w:rsidR="00E36FBB" w:rsidRPr="00E36FBB" w:rsidRDefault="00E36FBB" w:rsidP="00E36FBB">
      <w:pPr>
        <w:pStyle w:val="Nagwek"/>
        <w:tabs>
          <w:tab w:val="left" w:pos="708"/>
        </w:tabs>
        <w:spacing w:before="120" w:line="360" w:lineRule="auto"/>
        <w:jc w:val="both"/>
        <w:rPr>
          <w:b/>
          <w:u w:val="single"/>
        </w:rPr>
      </w:pPr>
      <w:r w:rsidRPr="007264D3">
        <w:rPr>
          <w:b/>
          <w:u w:val="single"/>
        </w:rPr>
        <w:t>Na ilość (</w:t>
      </w:r>
      <w:r w:rsidR="00EF6884">
        <w:rPr>
          <w:b/>
          <w:u w:val="single"/>
        </w:rPr>
        <w:t>165 szt.</w:t>
      </w:r>
      <w:r w:rsidRPr="007264D3">
        <w:rPr>
          <w:b/>
          <w:u w:val="single"/>
        </w:rPr>
        <w:t>) wskazan</w:t>
      </w:r>
      <w:r w:rsidR="007E4D04">
        <w:rPr>
          <w:b/>
          <w:u w:val="single"/>
        </w:rPr>
        <w:t>e</w:t>
      </w:r>
      <w:r w:rsidR="00EF6884">
        <w:rPr>
          <w:b/>
          <w:u w:val="single"/>
        </w:rPr>
        <w:t>j</w:t>
      </w:r>
      <w:r w:rsidRPr="007264D3">
        <w:rPr>
          <w:b/>
          <w:u w:val="single"/>
        </w:rPr>
        <w:t xml:space="preserve"> w tabeli </w:t>
      </w:r>
      <w:r w:rsidR="00EF6884">
        <w:rPr>
          <w:b/>
          <w:u w:val="single"/>
        </w:rPr>
        <w:t>odzieży tj. k</w:t>
      </w:r>
      <w:r w:rsidR="00EF6884" w:rsidRPr="00EF6884">
        <w:rPr>
          <w:b/>
          <w:u w:val="single"/>
        </w:rPr>
        <w:t>urtka ochronna pirotechnika</w:t>
      </w:r>
      <w:r w:rsidR="00EF6884">
        <w:rPr>
          <w:b/>
          <w:u w:val="single"/>
        </w:rPr>
        <w:t xml:space="preserve"> (pozycja 1)</w:t>
      </w:r>
      <w:r w:rsidR="007E4D04">
        <w:rPr>
          <w:b/>
          <w:u w:val="single"/>
        </w:rPr>
        <w:t xml:space="preserve"> </w:t>
      </w:r>
      <w:r w:rsidR="00EF6884">
        <w:rPr>
          <w:b/>
          <w:u w:val="single"/>
        </w:rPr>
        <w:t>oraz p</w:t>
      </w:r>
      <w:r w:rsidR="00EF6884" w:rsidRPr="00EF6884">
        <w:rPr>
          <w:b/>
          <w:u w:val="single"/>
        </w:rPr>
        <w:t xml:space="preserve">odpinka pod kurtkę ochronną pirotechnika </w:t>
      </w:r>
      <w:r w:rsidR="00EF6884">
        <w:rPr>
          <w:b/>
          <w:u w:val="single"/>
        </w:rPr>
        <w:t xml:space="preserve">(pozycja 2) </w:t>
      </w:r>
      <w:r w:rsidRPr="007264D3">
        <w:rPr>
          <w:b/>
          <w:u w:val="single"/>
        </w:rPr>
        <w:t>składa się zamówienie podstawowe w</w:t>
      </w:r>
      <w:r w:rsidR="007E4D04">
        <w:rPr>
          <w:b/>
          <w:u w:val="single"/>
        </w:rPr>
        <w:t> </w:t>
      </w:r>
      <w:r w:rsidRPr="007264D3">
        <w:rPr>
          <w:b/>
          <w:u w:val="single"/>
        </w:rPr>
        <w:t>ilości</w:t>
      </w:r>
      <w:r w:rsidR="00EF6884">
        <w:rPr>
          <w:b/>
          <w:u w:val="single"/>
        </w:rPr>
        <w:t>:</w:t>
      </w:r>
      <w:r w:rsidRPr="007264D3">
        <w:rPr>
          <w:b/>
          <w:u w:val="single"/>
        </w:rPr>
        <w:t xml:space="preserve"> </w:t>
      </w:r>
      <w:r w:rsidR="00EF6884">
        <w:rPr>
          <w:b/>
          <w:u w:val="single"/>
        </w:rPr>
        <w:t xml:space="preserve">150 szt. </w:t>
      </w:r>
      <w:r w:rsidRPr="007264D3">
        <w:rPr>
          <w:b/>
          <w:u w:val="single"/>
        </w:rPr>
        <w:t xml:space="preserve">oraz </w:t>
      </w:r>
      <w:r w:rsidR="00041F7C" w:rsidRPr="00041F7C">
        <w:rPr>
          <w:b/>
          <w:u w:val="single"/>
        </w:rPr>
        <w:t>zamówienie z prawem opcji</w:t>
      </w:r>
      <w:r w:rsidR="007E4D04">
        <w:rPr>
          <w:b/>
          <w:u w:val="single"/>
        </w:rPr>
        <w:t xml:space="preserve"> </w:t>
      </w:r>
      <w:r w:rsidRPr="007264D3">
        <w:rPr>
          <w:b/>
          <w:u w:val="single"/>
        </w:rPr>
        <w:t>w ilości</w:t>
      </w:r>
      <w:r w:rsidR="00EF6884">
        <w:rPr>
          <w:b/>
          <w:u w:val="single"/>
        </w:rPr>
        <w:t>:</w:t>
      </w:r>
      <w:r w:rsidRPr="007264D3">
        <w:rPr>
          <w:b/>
          <w:u w:val="single"/>
        </w:rPr>
        <w:t xml:space="preserve"> </w:t>
      </w:r>
      <w:r w:rsidR="00B739AF">
        <w:rPr>
          <w:b/>
          <w:u w:val="single"/>
        </w:rPr>
        <w:t xml:space="preserve">do </w:t>
      </w:r>
      <w:r w:rsidR="00EF6884">
        <w:rPr>
          <w:b/>
          <w:u w:val="single"/>
        </w:rPr>
        <w:t>15 szt. dla każdej z pozycji.</w:t>
      </w:r>
    </w:p>
    <w:p w:rsidR="00E2109D" w:rsidRDefault="00E2109D" w:rsidP="00E2109D">
      <w:pPr>
        <w:pStyle w:val="Nagwek"/>
        <w:tabs>
          <w:tab w:val="left" w:pos="708"/>
        </w:tabs>
        <w:spacing w:line="360" w:lineRule="auto"/>
        <w:jc w:val="both"/>
      </w:pPr>
      <w:r w:rsidRPr="001C0CBA">
        <w:t>Cena zaoferowana w ofercie jest ceną ostateczną i nie podlega negocjacjom w trakcie trwania niniejszej procedury o udzielenie zamówienia publicznego.</w:t>
      </w:r>
    </w:p>
    <w:p w:rsidR="00E2109D" w:rsidRDefault="00E2109D" w:rsidP="00E2109D">
      <w:pPr>
        <w:pStyle w:val="Nagwek"/>
        <w:tabs>
          <w:tab w:val="left" w:pos="708"/>
        </w:tabs>
        <w:spacing w:line="360" w:lineRule="auto"/>
        <w:jc w:val="both"/>
      </w:pPr>
      <w:r>
        <w:t xml:space="preserve">* Oferowany </w:t>
      </w:r>
      <w:r w:rsidRPr="00A96D27">
        <w:rPr>
          <w:b/>
          <w:bCs/>
        </w:rPr>
        <w:t>w części I</w:t>
      </w:r>
      <w:r w:rsidRPr="008759DA">
        <w:rPr>
          <w:bCs/>
        </w:rPr>
        <w:t xml:space="preserve"> przedmiot zamówienia</w:t>
      </w:r>
      <w:r>
        <w:t xml:space="preserve"> zobowiązujemy się wykonać w terminie:</w:t>
      </w:r>
    </w:p>
    <w:p w:rsidR="00C72858" w:rsidRDefault="003C194F" w:rsidP="005D4298">
      <w:pPr>
        <w:pStyle w:val="Nagwek"/>
        <w:tabs>
          <w:tab w:val="left" w:pos="708"/>
        </w:tabs>
        <w:spacing w:line="360" w:lineRule="auto"/>
        <w:jc w:val="both"/>
      </w:pPr>
      <w:sdt>
        <w:sdtPr>
          <w:alias w:val="termin realizacji"/>
          <w:tag w:val="termin realizacji"/>
          <w:id w:val="422231824"/>
          <w:lock w:val="sdtLocked"/>
          <w:placeholder>
            <w:docPart w:val="9F21B295AC2D42F38274B03BCBC45981"/>
          </w:placeholder>
          <w:showingPlcHdr/>
          <w:dropDownList>
            <w:listItem w:value="Wybierz element."/>
            <w:listItem w:displayText="do 60 dni" w:value="do 60 dni"/>
            <w:listItem w:displayText="od 61 do 90 dni" w:value="od 61 do 90 dni"/>
            <w:listItem w:displayText="od 91 do 120 dni" w:value="od 91 do 120 dni"/>
          </w:dropDownList>
        </w:sdtPr>
        <w:sdtEndPr/>
        <w:sdtContent>
          <w:r w:rsidR="005D4298" w:rsidRPr="005D4298">
            <w:rPr>
              <w:rStyle w:val="Tekstzastpczy"/>
              <w:b/>
              <w:color w:val="FF0000"/>
              <w:sz w:val="22"/>
              <w:szCs w:val="22"/>
            </w:rPr>
            <w:t>Termin realizacji</w:t>
          </w:r>
          <w:r w:rsidR="005D4298" w:rsidRPr="005D4298">
            <w:rPr>
              <w:color w:val="FF0000"/>
            </w:rPr>
            <w:t xml:space="preserve"> </w:t>
          </w:r>
        </w:sdtContent>
      </w:sdt>
      <w:r w:rsidR="005D4298">
        <w:t xml:space="preserve"> </w:t>
      </w:r>
      <w:r w:rsidR="00C72858">
        <w:t>od dnia podpisania umowy</w:t>
      </w:r>
      <w:r w:rsidR="00C72858" w:rsidRPr="00993E14">
        <w:t xml:space="preserve">  </w:t>
      </w:r>
    </w:p>
    <w:p w:rsidR="00F42417" w:rsidRDefault="00E2109D" w:rsidP="002D3ECF">
      <w:pPr>
        <w:pStyle w:val="Tekstpodstawowy"/>
        <w:tabs>
          <w:tab w:val="left" w:pos="360"/>
          <w:tab w:val="left" w:pos="405"/>
        </w:tabs>
        <w:suppressAutoHyphens/>
        <w:spacing w:line="360" w:lineRule="auto"/>
        <w:rPr>
          <w:b w:val="0"/>
        </w:rPr>
      </w:pPr>
      <w:r>
        <w:rPr>
          <w:b w:val="0"/>
          <w:bCs w:val="0"/>
        </w:rPr>
        <w:t xml:space="preserve">Na oferowany </w:t>
      </w:r>
      <w:r w:rsidRPr="00A96D27">
        <w:rPr>
          <w:bCs w:val="0"/>
        </w:rPr>
        <w:t xml:space="preserve">w części </w:t>
      </w:r>
      <w:r w:rsidR="007E4D04">
        <w:rPr>
          <w:bCs w:val="0"/>
        </w:rPr>
        <w:t>I</w:t>
      </w:r>
      <w:r>
        <w:rPr>
          <w:b w:val="0"/>
          <w:bCs w:val="0"/>
        </w:rPr>
        <w:t xml:space="preserve"> przedmiot zamówienia udzielimy</w:t>
      </w:r>
      <w:r>
        <w:rPr>
          <w:b w:val="0"/>
        </w:rPr>
        <w:t xml:space="preserve"> gwarancji na okres </w:t>
      </w:r>
    </w:p>
    <w:p w:rsidR="006632BE" w:rsidRDefault="00E2109D" w:rsidP="002D3ECF">
      <w:pPr>
        <w:pStyle w:val="Tekstpodstawowy"/>
        <w:tabs>
          <w:tab w:val="left" w:pos="360"/>
          <w:tab w:val="left" w:pos="405"/>
        </w:tabs>
        <w:suppressAutoHyphens/>
        <w:spacing w:line="360" w:lineRule="auto"/>
        <w:rPr>
          <w:b w:val="0"/>
          <w:bCs w:val="0"/>
        </w:rPr>
      </w:pPr>
      <w:r>
        <w:rPr>
          <w:b w:val="0"/>
        </w:rPr>
        <w:t>(</w:t>
      </w:r>
      <w:r w:rsidRPr="007B56D6">
        <w:rPr>
          <w:b w:val="0"/>
          <w:i/>
        </w:rPr>
        <w:t xml:space="preserve">min. </w:t>
      </w:r>
      <w:r w:rsidR="00EF6884">
        <w:rPr>
          <w:b w:val="0"/>
          <w:i/>
        </w:rPr>
        <w:t>24</w:t>
      </w:r>
      <w:r>
        <w:rPr>
          <w:b w:val="0"/>
          <w:i/>
        </w:rPr>
        <w:t xml:space="preserve"> </w:t>
      </w:r>
      <w:r w:rsidRPr="007B56D6">
        <w:rPr>
          <w:b w:val="0"/>
          <w:i/>
        </w:rPr>
        <w:t>miesi</w:t>
      </w:r>
      <w:r w:rsidR="00EF6884">
        <w:rPr>
          <w:b w:val="0"/>
          <w:i/>
        </w:rPr>
        <w:t>ą</w:t>
      </w:r>
      <w:r>
        <w:rPr>
          <w:b w:val="0"/>
          <w:i/>
        </w:rPr>
        <w:t>c</w:t>
      </w:r>
      <w:r w:rsidR="00EF6884">
        <w:rPr>
          <w:b w:val="0"/>
          <w:i/>
        </w:rPr>
        <w:t>e</w:t>
      </w:r>
      <w:r>
        <w:rPr>
          <w:b w:val="0"/>
        </w:rPr>
        <w:t>)</w:t>
      </w:r>
      <w:r w:rsidR="005D4298">
        <w:rPr>
          <w:b w:val="0"/>
        </w:rPr>
        <w:t xml:space="preserve"> </w:t>
      </w:r>
      <w:sdt>
        <w:sdtPr>
          <w:rPr>
            <w:b w:val="0"/>
          </w:rPr>
          <w:alias w:val="okres gwarancji"/>
          <w:tag w:val="okres gwarancji"/>
          <w:id w:val="-278420632"/>
          <w:lock w:val="sdtLocked"/>
          <w:placeholder>
            <w:docPart w:val="F9A0DD72D3EF44E6AEFA0E5A066F7C09"/>
          </w:placeholder>
          <w:showingPlcHdr/>
        </w:sdtPr>
        <w:sdtEndPr/>
        <w:sdtContent>
          <w:r w:rsidR="00C72858" w:rsidRPr="005D4298">
            <w:rPr>
              <w:rStyle w:val="Tekstzastpczy"/>
              <w:color w:val="FF0000"/>
            </w:rPr>
            <w:t>okres gwarancji.</w:t>
          </w:r>
        </w:sdtContent>
      </w:sdt>
      <w:r w:rsidR="00E44661">
        <w:rPr>
          <w:b w:val="0"/>
          <w:bCs w:val="0"/>
        </w:rPr>
        <w:t xml:space="preserve"> miesiące. </w:t>
      </w:r>
    </w:p>
    <w:p w:rsidR="00A07EB0" w:rsidRDefault="00A07EB0" w:rsidP="00161000">
      <w:pPr>
        <w:pStyle w:val="Nagwek"/>
        <w:tabs>
          <w:tab w:val="clear" w:pos="4536"/>
          <w:tab w:val="clear" w:pos="9072"/>
        </w:tabs>
        <w:spacing w:before="240" w:after="120"/>
        <w:jc w:val="both"/>
        <w:rPr>
          <w:b/>
        </w:rPr>
      </w:pPr>
    </w:p>
    <w:p w:rsidR="00161000" w:rsidRPr="009A37A3" w:rsidRDefault="00161000" w:rsidP="00161000">
      <w:pPr>
        <w:pStyle w:val="Nagwek"/>
        <w:tabs>
          <w:tab w:val="clear" w:pos="4536"/>
          <w:tab w:val="clear" w:pos="9072"/>
        </w:tabs>
        <w:spacing w:before="240" w:after="120"/>
        <w:jc w:val="both"/>
        <w:rPr>
          <w:b/>
        </w:rPr>
      </w:pPr>
      <w:r w:rsidRPr="009A37A3">
        <w:rPr>
          <w:b/>
        </w:rPr>
        <w:lastRenderedPageBreak/>
        <w:t xml:space="preserve">Część </w:t>
      </w:r>
      <w:r>
        <w:rPr>
          <w:b/>
        </w:rPr>
        <w:t>II</w:t>
      </w:r>
      <w:r w:rsidRPr="009A37A3">
        <w:rPr>
          <w:b/>
        </w:rPr>
        <w:t xml:space="preserve"> zamówienia</w:t>
      </w:r>
      <w:r>
        <w:rPr>
          <w:b/>
        </w:rPr>
        <w:t>: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0"/>
        <w:gridCol w:w="709"/>
        <w:gridCol w:w="850"/>
        <w:gridCol w:w="1705"/>
        <w:gridCol w:w="1985"/>
      </w:tblGrid>
      <w:tr w:rsidR="00161000" w:rsidRPr="00EF6884" w:rsidTr="00B5296E">
        <w:tc>
          <w:tcPr>
            <w:tcW w:w="675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60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5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985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Wartość brutto</w:t>
            </w:r>
          </w:p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w PLN</w:t>
            </w:r>
          </w:p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(kolumny 4 x 5)</w:t>
            </w:r>
          </w:p>
        </w:tc>
      </w:tr>
      <w:tr w:rsidR="00161000" w:rsidRPr="00EF6884" w:rsidTr="00B5296E">
        <w:trPr>
          <w:trHeight w:val="244"/>
        </w:trPr>
        <w:tc>
          <w:tcPr>
            <w:tcW w:w="675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6</w:t>
            </w:r>
          </w:p>
        </w:tc>
      </w:tr>
      <w:tr w:rsidR="00161000" w:rsidRPr="00EF6884" w:rsidTr="00B5296E">
        <w:tc>
          <w:tcPr>
            <w:tcW w:w="675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60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Kombinezon pirotechnika z tkaniny trudnopalnej</w:t>
            </w:r>
          </w:p>
        </w:tc>
        <w:tc>
          <w:tcPr>
            <w:tcW w:w="709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161000" w:rsidRPr="00EF6884" w:rsidRDefault="00161000" w:rsidP="001610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sdt>
          <w:sdtPr>
            <w:rPr>
              <w:sz w:val="20"/>
              <w:szCs w:val="20"/>
            </w:rPr>
            <w:alias w:val="cena jednostkowa"/>
            <w:tag w:val="cena jednostkowa"/>
            <w:id w:val="911356382"/>
            <w:lock w:val="sdtLocked"/>
            <w:placeholder>
              <w:docPart w:val="FACBC5D8E8ED4D55A8804628E1DBC19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705" w:type="dxa"/>
                <w:vAlign w:val="center"/>
              </w:tcPr>
              <w:p w:rsidR="00161000" w:rsidRPr="00EF6884" w:rsidRDefault="00DC1B09" w:rsidP="00B5296E">
                <w:pPr>
                  <w:widowControl w:val="0"/>
                  <w:suppressAutoHyphens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5D4298">
                  <w:rPr>
                    <w:rStyle w:val="Tekstzastpczy"/>
                    <w:color w:val="FF0000"/>
                    <w:sz w:val="20"/>
                    <w:szCs w:val="20"/>
                  </w:rPr>
                  <w:t>Cena jednostkowa</w:t>
                </w:r>
              </w:p>
            </w:tc>
            <w:bookmarkEnd w:id="0" w:displacedByCustomXml="next"/>
          </w:sdtContent>
        </w:sdt>
        <w:sdt>
          <w:sdtPr>
            <w:rPr>
              <w:sz w:val="20"/>
              <w:szCs w:val="20"/>
            </w:rPr>
            <w:alias w:val="cena oferty brutto"/>
            <w:tag w:val="cena oferty brutto"/>
            <w:id w:val="-637337488"/>
            <w:lock w:val="sdtLocked"/>
            <w:placeholder>
              <w:docPart w:val="885126F5F5E944F1AFC7717DEEF064DF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161000" w:rsidRPr="00EF6884" w:rsidRDefault="00C72858" w:rsidP="00B5296E">
                <w:pPr>
                  <w:widowControl w:val="0"/>
                  <w:suppressAutoHyphens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5D4298">
                  <w:rPr>
                    <w:rStyle w:val="Tekstzastpczy"/>
                    <w:color w:val="FF0000"/>
                    <w:sz w:val="20"/>
                    <w:szCs w:val="20"/>
                  </w:rPr>
                  <w:t>Cena oferty brutto</w:t>
                </w:r>
              </w:p>
            </w:tc>
          </w:sdtContent>
        </w:sdt>
      </w:tr>
    </w:tbl>
    <w:p w:rsidR="00161000" w:rsidRPr="00E36FBB" w:rsidRDefault="00161000" w:rsidP="00161000">
      <w:pPr>
        <w:pStyle w:val="Nagwek"/>
        <w:tabs>
          <w:tab w:val="left" w:pos="708"/>
        </w:tabs>
        <w:spacing w:before="120" w:line="360" w:lineRule="auto"/>
        <w:jc w:val="both"/>
        <w:rPr>
          <w:b/>
          <w:u w:val="single"/>
        </w:rPr>
      </w:pPr>
      <w:r w:rsidRPr="007264D3">
        <w:rPr>
          <w:b/>
          <w:u w:val="single"/>
        </w:rPr>
        <w:t>Na ilość (</w:t>
      </w:r>
      <w:r>
        <w:rPr>
          <w:b/>
          <w:u w:val="single"/>
        </w:rPr>
        <w:t>275 szt.</w:t>
      </w:r>
      <w:r w:rsidRPr="007264D3">
        <w:rPr>
          <w:b/>
          <w:u w:val="single"/>
        </w:rPr>
        <w:t>) wskazan</w:t>
      </w:r>
      <w:r>
        <w:rPr>
          <w:b/>
          <w:u w:val="single"/>
        </w:rPr>
        <w:t>ej</w:t>
      </w:r>
      <w:r w:rsidRPr="007264D3">
        <w:rPr>
          <w:b/>
          <w:u w:val="single"/>
        </w:rPr>
        <w:t xml:space="preserve"> w tabeli </w:t>
      </w:r>
      <w:r>
        <w:rPr>
          <w:b/>
          <w:u w:val="single"/>
        </w:rPr>
        <w:t>odzieży tj. k</w:t>
      </w:r>
      <w:r w:rsidRPr="00161000">
        <w:rPr>
          <w:b/>
          <w:u w:val="single"/>
        </w:rPr>
        <w:t xml:space="preserve">ombinezon pirotechnika z tkaniny trudnopalnej </w:t>
      </w:r>
      <w:r w:rsidRPr="007264D3">
        <w:rPr>
          <w:b/>
          <w:u w:val="single"/>
        </w:rPr>
        <w:t>składa się zamówienie podstawowe w</w:t>
      </w:r>
      <w:r>
        <w:rPr>
          <w:b/>
          <w:u w:val="single"/>
        </w:rPr>
        <w:t> </w:t>
      </w:r>
      <w:r w:rsidRPr="007264D3">
        <w:rPr>
          <w:b/>
          <w:u w:val="single"/>
        </w:rPr>
        <w:t>ilości</w:t>
      </w:r>
      <w:r>
        <w:rPr>
          <w:b/>
          <w:u w:val="single"/>
        </w:rPr>
        <w:t>:</w:t>
      </w:r>
      <w:r w:rsidRPr="007264D3">
        <w:rPr>
          <w:b/>
          <w:u w:val="single"/>
        </w:rPr>
        <w:t xml:space="preserve"> </w:t>
      </w:r>
      <w:r>
        <w:rPr>
          <w:b/>
          <w:u w:val="single"/>
        </w:rPr>
        <w:t xml:space="preserve">250 szt. </w:t>
      </w:r>
      <w:r w:rsidRPr="007264D3">
        <w:rPr>
          <w:b/>
          <w:u w:val="single"/>
        </w:rPr>
        <w:t xml:space="preserve">oraz </w:t>
      </w:r>
      <w:r w:rsidRPr="00041F7C">
        <w:rPr>
          <w:b/>
          <w:u w:val="single"/>
        </w:rPr>
        <w:t xml:space="preserve">zamówienie </w:t>
      </w:r>
      <w:r w:rsidR="00E12AC8">
        <w:rPr>
          <w:b/>
          <w:u w:val="single"/>
        </w:rPr>
        <w:br/>
      </w:r>
      <w:r w:rsidRPr="00041F7C">
        <w:rPr>
          <w:b/>
          <w:u w:val="single"/>
        </w:rPr>
        <w:t>z prawem opcji</w:t>
      </w:r>
      <w:r>
        <w:rPr>
          <w:b/>
          <w:u w:val="single"/>
        </w:rPr>
        <w:t xml:space="preserve"> </w:t>
      </w:r>
      <w:r w:rsidRPr="007264D3">
        <w:rPr>
          <w:b/>
          <w:u w:val="single"/>
        </w:rPr>
        <w:t>w ilości</w:t>
      </w:r>
      <w:r>
        <w:rPr>
          <w:b/>
          <w:u w:val="single"/>
        </w:rPr>
        <w:t>:</w:t>
      </w:r>
      <w:r w:rsidRPr="007264D3">
        <w:rPr>
          <w:b/>
          <w:u w:val="single"/>
        </w:rPr>
        <w:t xml:space="preserve"> </w:t>
      </w:r>
      <w:r>
        <w:rPr>
          <w:b/>
          <w:u w:val="single"/>
        </w:rPr>
        <w:t>do 25 szt.</w:t>
      </w:r>
    </w:p>
    <w:p w:rsidR="00161000" w:rsidRDefault="00161000" w:rsidP="00161000">
      <w:pPr>
        <w:pStyle w:val="Nagwek"/>
        <w:tabs>
          <w:tab w:val="left" w:pos="708"/>
        </w:tabs>
        <w:spacing w:line="360" w:lineRule="auto"/>
        <w:jc w:val="both"/>
      </w:pPr>
      <w:r w:rsidRPr="001C0CBA">
        <w:t>Cena zaoferowana w ofercie jest ceną ostateczną i nie podlega negocjacjom w trakcie trwania niniejszej procedury o udzielenie zamówienia publicznego.</w:t>
      </w:r>
    </w:p>
    <w:p w:rsidR="00161000" w:rsidRDefault="00161000" w:rsidP="00161000">
      <w:pPr>
        <w:pStyle w:val="Nagwek"/>
        <w:tabs>
          <w:tab w:val="left" w:pos="708"/>
        </w:tabs>
        <w:spacing w:line="360" w:lineRule="auto"/>
        <w:jc w:val="both"/>
      </w:pPr>
      <w:r>
        <w:t xml:space="preserve">Oferowany </w:t>
      </w:r>
      <w:r w:rsidRPr="00A96D27">
        <w:rPr>
          <w:b/>
          <w:bCs/>
        </w:rPr>
        <w:t>w części I</w:t>
      </w:r>
      <w:r>
        <w:rPr>
          <w:b/>
          <w:bCs/>
        </w:rPr>
        <w:t>I</w:t>
      </w:r>
      <w:r w:rsidRPr="008759DA">
        <w:rPr>
          <w:bCs/>
        </w:rPr>
        <w:t xml:space="preserve"> przedmiot zamówienia</w:t>
      </w:r>
      <w:r>
        <w:t xml:space="preserve"> zobowiązujemy się wykonać w terminie:</w:t>
      </w:r>
    </w:p>
    <w:p w:rsidR="00161000" w:rsidRPr="00993E14" w:rsidRDefault="003C194F" w:rsidP="005D4298">
      <w:pPr>
        <w:pStyle w:val="Nagwek"/>
        <w:tabs>
          <w:tab w:val="left" w:pos="708"/>
        </w:tabs>
        <w:spacing w:line="360" w:lineRule="auto"/>
        <w:jc w:val="both"/>
      </w:pPr>
      <w:sdt>
        <w:sdtPr>
          <w:alias w:val="termin realizacji"/>
          <w:tag w:val="termin realizacji"/>
          <w:id w:val="95683749"/>
          <w:lock w:val="sdtLocked"/>
          <w:placeholder>
            <w:docPart w:val="FAC1840F9F6C4506B637536DFE63B280"/>
          </w:placeholder>
          <w:showingPlcHdr/>
          <w:dropDownList>
            <w:listItem w:value="Wybierz element."/>
            <w:listItem w:displayText="do 60 dni" w:value="do 60 dni"/>
            <w:listItem w:displayText="od 61 do 90 dni" w:value="od 61 do 90 dni"/>
            <w:listItem w:displayText="od 91 do 120 dni" w:value="od 91 do 120 dni"/>
          </w:dropDownList>
        </w:sdtPr>
        <w:sdtEndPr/>
        <w:sdtContent>
          <w:r w:rsidR="00C72858" w:rsidRPr="005D4298">
            <w:rPr>
              <w:rStyle w:val="Tekstzastpczy"/>
              <w:b/>
              <w:color w:val="FF0000"/>
              <w:sz w:val="22"/>
              <w:szCs w:val="22"/>
            </w:rPr>
            <w:t>Termin realizacji</w:t>
          </w:r>
          <w:r w:rsidR="00C72858" w:rsidRPr="005D4298">
            <w:rPr>
              <w:color w:val="FF0000"/>
            </w:rPr>
            <w:t xml:space="preserve"> </w:t>
          </w:r>
        </w:sdtContent>
      </w:sdt>
      <w:r w:rsidR="005D4298">
        <w:t xml:space="preserve"> </w:t>
      </w:r>
      <w:r w:rsidR="00161000">
        <w:t>od dnia podpisania umowy</w:t>
      </w:r>
      <w:r w:rsidR="00C72858">
        <w:t xml:space="preserve">  </w:t>
      </w:r>
    </w:p>
    <w:p w:rsidR="005D4298" w:rsidRDefault="005D4298" w:rsidP="005D4298">
      <w:pPr>
        <w:pStyle w:val="Tekstpodstawowy"/>
        <w:tabs>
          <w:tab w:val="left" w:pos="360"/>
          <w:tab w:val="left" w:pos="405"/>
        </w:tabs>
        <w:suppressAutoHyphens/>
        <w:spacing w:line="360" w:lineRule="auto"/>
        <w:rPr>
          <w:b w:val="0"/>
        </w:rPr>
      </w:pPr>
      <w:r>
        <w:rPr>
          <w:b w:val="0"/>
          <w:bCs w:val="0"/>
        </w:rPr>
        <w:t xml:space="preserve">Na oferowany </w:t>
      </w:r>
      <w:r w:rsidRPr="00A96D27">
        <w:rPr>
          <w:bCs w:val="0"/>
        </w:rPr>
        <w:t xml:space="preserve">w części </w:t>
      </w:r>
      <w:r>
        <w:rPr>
          <w:bCs w:val="0"/>
        </w:rPr>
        <w:t>II</w:t>
      </w:r>
      <w:r>
        <w:rPr>
          <w:b w:val="0"/>
          <w:bCs w:val="0"/>
        </w:rPr>
        <w:t xml:space="preserve"> przedmiot zamówienia udzielimy</w:t>
      </w:r>
      <w:r>
        <w:rPr>
          <w:b w:val="0"/>
        </w:rPr>
        <w:t xml:space="preserve"> gwarancji na okres </w:t>
      </w:r>
    </w:p>
    <w:p w:rsidR="005D4298" w:rsidRDefault="005D4298" w:rsidP="005D4298">
      <w:pPr>
        <w:pStyle w:val="Tekstpodstawowy"/>
        <w:tabs>
          <w:tab w:val="left" w:pos="360"/>
          <w:tab w:val="left" w:pos="405"/>
        </w:tabs>
        <w:suppressAutoHyphens/>
        <w:spacing w:line="360" w:lineRule="auto"/>
        <w:rPr>
          <w:b w:val="0"/>
          <w:bCs w:val="0"/>
        </w:rPr>
      </w:pPr>
      <w:r>
        <w:rPr>
          <w:b w:val="0"/>
        </w:rPr>
        <w:t>(</w:t>
      </w:r>
      <w:r w:rsidRPr="007B56D6">
        <w:rPr>
          <w:b w:val="0"/>
          <w:i/>
        </w:rPr>
        <w:t xml:space="preserve">min. </w:t>
      </w:r>
      <w:r>
        <w:rPr>
          <w:b w:val="0"/>
          <w:i/>
        </w:rPr>
        <w:t xml:space="preserve">24 </w:t>
      </w:r>
      <w:r w:rsidRPr="007B56D6">
        <w:rPr>
          <w:b w:val="0"/>
          <w:i/>
        </w:rPr>
        <w:t>miesi</w:t>
      </w:r>
      <w:r>
        <w:rPr>
          <w:b w:val="0"/>
          <w:i/>
        </w:rPr>
        <w:t>ące</w:t>
      </w:r>
      <w:r>
        <w:rPr>
          <w:b w:val="0"/>
        </w:rPr>
        <w:t xml:space="preserve">) </w:t>
      </w:r>
      <w:sdt>
        <w:sdtPr>
          <w:rPr>
            <w:b w:val="0"/>
          </w:rPr>
          <w:alias w:val="okres gwarancji"/>
          <w:tag w:val="okres gwarancji"/>
          <w:id w:val="1481035226"/>
          <w:lock w:val="sdtLocked"/>
          <w:placeholder>
            <w:docPart w:val="6C68655822D643A5A70247E0567946C7"/>
          </w:placeholder>
          <w:showingPlcHdr/>
        </w:sdtPr>
        <w:sdtEndPr/>
        <w:sdtContent>
          <w:r w:rsidRPr="005D4298">
            <w:rPr>
              <w:rStyle w:val="Tekstzastpczy"/>
              <w:color w:val="FF0000"/>
            </w:rPr>
            <w:t>okres gwarancji.</w:t>
          </w:r>
        </w:sdtContent>
      </w:sdt>
      <w:r>
        <w:rPr>
          <w:b w:val="0"/>
          <w:bCs w:val="0"/>
        </w:rPr>
        <w:t xml:space="preserve"> miesiące. </w:t>
      </w:r>
    </w:p>
    <w:p w:rsidR="00161000" w:rsidRPr="009A37A3" w:rsidRDefault="00161000" w:rsidP="00161000">
      <w:pPr>
        <w:pStyle w:val="Nagwek"/>
        <w:tabs>
          <w:tab w:val="clear" w:pos="4536"/>
          <w:tab w:val="clear" w:pos="9072"/>
        </w:tabs>
        <w:spacing w:before="240" w:after="120"/>
        <w:jc w:val="both"/>
        <w:rPr>
          <w:b/>
        </w:rPr>
      </w:pPr>
      <w:r w:rsidRPr="009A37A3">
        <w:rPr>
          <w:b/>
        </w:rPr>
        <w:lastRenderedPageBreak/>
        <w:t>Część I</w:t>
      </w:r>
      <w:r>
        <w:rPr>
          <w:b/>
        </w:rPr>
        <w:t>II</w:t>
      </w:r>
      <w:r w:rsidRPr="009A37A3">
        <w:rPr>
          <w:b/>
        </w:rPr>
        <w:t xml:space="preserve"> zamówienia</w:t>
      </w:r>
      <w:r>
        <w:rPr>
          <w:b/>
        </w:rPr>
        <w:t>: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0"/>
        <w:gridCol w:w="709"/>
        <w:gridCol w:w="850"/>
        <w:gridCol w:w="1705"/>
        <w:gridCol w:w="1985"/>
      </w:tblGrid>
      <w:tr w:rsidR="00161000" w:rsidRPr="00EF6884" w:rsidTr="00B5296E">
        <w:tc>
          <w:tcPr>
            <w:tcW w:w="675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60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5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985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Wartość brutto</w:t>
            </w:r>
          </w:p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w PLN</w:t>
            </w:r>
          </w:p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(kolumny 4 x 5)</w:t>
            </w:r>
          </w:p>
        </w:tc>
      </w:tr>
      <w:tr w:rsidR="00161000" w:rsidRPr="00EF6884" w:rsidTr="00B5296E">
        <w:trPr>
          <w:trHeight w:val="244"/>
        </w:trPr>
        <w:tc>
          <w:tcPr>
            <w:tcW w:w="675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61000" w:rsidRPr="00EF6884" w:rsidRDefault="00161000" w:rsidP="00204B8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884">
              <w:rPr>
                <w:sz w:val="20"/>
                <w:szCs w:val="20"/>
              </w:rPr>
              <w:t>6</w:t>
            </w:r>
          </w:p>
        </w:tc>
      </w:tr>
      <w:tr w:rsidR="00161000" w:rsidRPr="00EF6884" w:rsidTr="00B5296E">
        <w:tc>
          <w:tcPr>
            <w:tcW w:w="675" w:type="dxa"/>
            <w:vAlign w:val="center"/>
          </w:tcPr>
          <w:p w:rsidR="00161000" w:rsidRPr="00EF6884" w:rsidRDefault="00161000" w:rsidP="00204B89">
            <w:pPr>
              <w:widowControl w:val="0"/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60" w:type="dxa"/>
            <w:vAlign w:val="center"/>
          </w:tcPr>
          <w:p w:rsidR="00161000" w:rsidRPr="00EF6884" w:rsidRDefault="00161000" w:rsidP="00161000">
            <w:pPr>
              <w:widowControl w:val="0"/>
              <w:suppressAutoHyphens/>
              <w:spacing w:before="120" w:after="120"/>
              <w:rPr>
                <w:b/>
                <w:sz w:val="20"/>
                <w:szCs w:val="20"/>
              </w:rPr>
            </w:pPr>
            <w:r w:rsidRPr="00EF6884">
              <w:rPr>
                <w:b/>
                <w:sz w:val="20"/>
                <w:szCs w:val="20"/>
              </w:rPr>
              <w:t xml:space="preserve">Kurtka </w:t>
            </w:r>
            <w:r>
              <w:rPr>
                <w:b/>
                <w:sz w:val="20"/>
                <w:szCs w:val="20"/>
              </w:rPr>
              <w:t>wyjściowa nieprzemakalna z podpinką</w:t>
            </w:r>
          </w:p>
        </w:tc>
        <w:tc>
          <w:tcPr>
            <w:tcW w:w="709" w:type="dxa"/>
            <w:vAlign w:val="center"/>
          </w:tcPr>
          <w:p w:rsidR="00161000" w:rsidRPr="00EF6884" w:rsidRDefault="00161000" w:rsidP="00161000">
            <w:pPr>
              <w:widowControl w:val="0"/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kpl.</w:t>
            </w:r>
          </w:p>
        </w:tc>
        <w:tc>
          <w:tcPr>
            <w:tcW w:w="850" w:type="dxa"/>
            <w:vAlign w:val="center"/>
          </w:tcPr>
          <w:p w:rsidR="00161000" w:rsidRPr="00EF6884" w:rsidRDefault="00161000" w:rsidP="00204B8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sdt>
          <w:sdtPr>
            <w:rPr>
              <w:sz w:val="20"/>
              <w:szCs w:val="20"/>
            </w:rPr>
            <w:alias w:val="cena jednostkowa"/>
            <w:tag w:val="cena jednostkowa"/>
            <w:id w:val="1693415915"/>
            <w:lock w:val="sdtLocked"/>
            <w:placeholder>
              <w:docPart w:val="FB48B284D58649E79B42DF4900D11B04"/>
            </w:placeholder>
            <w:showingPlcHdr/>
          </w:sdtPr>
          <w:sdtEndPr/>
          <w:sdtContent>
            <w:tc>
              <w:tcPr>
                <w:tcW w:w="1705" w:type="dxa"/>
                <w:vAlign w:val="center"/>
              </w:tcPr>
              <w:p w:rsidR="00161000" w:rsidRPr="00DC1B09" w:rsidRDefault="00DC1B09" w:rsidP="001F574F">
                <w:pPr>
                  <w:widowControl w:val="0"/>
                  <w:suppressAutoHyphens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5D4298">
                  <w:rPr>
                    <w:rStyle w:val="Tekstzastpczy"/>
                    <w:color w:val="FF0000"/>
                    <w:sz w:val="20"/>
                    <w:szCs w:val="20"/>
                  </w:rPr>
                  <w:t>Cena jednostkowa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cena oferty brutto"/>
            <w:tag w:val="cena oferty brutto"/>
            <w:id w:val="1122732086"/>
            <w:lock w:val="sdtLocked"/>
            <w:placeholder>
              <w:docPart w:val="B0705967E9794A2BB29BF34EAD5B8D24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161000" w:rsidRPr="001F574F" w:rsidRDefault="001F574F" w:rsidP="001F574F">
                <w:pPr>
                  <w:widowControl w:val="0"/>
                  <w:suppressAutoHyphens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5D4298">
                  <w:rPr>
                    <w:rStyle w:val="Tekstzastpczy"/>
                    <w:color w:val="FF0000"/>
                    <w:sz w:val="20"/>
                    <w:szCs w:val="20"/>
                  </w:rPr>
                  <w:t>Cena oferty brutto</w:t>
                </w:r>
              </w:p>
            </w:tc>
          </w:sdtContent>
        </w:sdt>
      </w:tr>
    </w:tbl>
    <w:p w:rsidR="00161000" w:rsidRPr="00E36FBB" w:rsidRDefault="00161000" w:rsidP="001F574F">
      <w:pPr>
        <w:pStyle w:val="Nagwek"/>
        <w:tabs>
          <w:tab w:val="left" w:pos="708"/>
        </w:tabs>
        <w:spacing w:before="120" w:line="360" w:lineRule="auto"/>
        <w:jc w:val="both"/>
        <w:rPr>
          <w:b/>
          <w:u w:val="single"/>
        </w:rPr>
      </w:pPr>
      <w:r w:rsidRPr="007264D3">
        <w:rPr>
          <w:b/>
          <w:u w:val="single"/>
        </w:rPr>
        <w:t>Na ilość (</w:t>
      </w:r>
      <w:r>
        <w:rPr>
          <w:b/>
          <w:u w:val="single"/>
        </w:rPr>
        <w:t>330 kpl.</w:t>
      </w:r>
      <w:r w:rsidRPr="007264D3">
        <w:rPr>
          <w:b/>
          <w:u w:val="single"/>
        </w:rPr>
        <w:t>) wskazan</w:t>
      </w:r>
      <w:r>
        <w:rPr>
          <w:b/>
          <w:u w:val="single"/>
        </w:rPr>
        <w:t>ej</w:t>
      </w:r>
      <w:r w:rsidRPr="007264D3">
        <w:rPr>
          <w:b/>
          <w:u w:val="single"/>
        </w:rPr>
        <w:t xml:space="preserve"> w tabeli </w:t>
      </w:r>
      <w:r>
        <w:rPr>
          <w:b/>
          <w:u w:val="single"/>
        </w:rPr>
        <w:t>odzieży tj. k</w:t>
      </w:r>
      <w:r w:rsidRPr="00161000">
        <w:rPr>
          <w:b/>
          <w:u w:val="single"/>
        </w:rPr>
        <w:t xml:space="preserve">urtka wyjściowa nieprzemakalna </w:t>
      </w:r>
      <w:r>
        <w:rPr>
          <w:b/>
          <w:u w:val="single"/>
        </w:rPr>
        <w:br/>
      </w:r>
      <w:r w:rsidRPr="00161000">
        <w:rPr>
          <w:b/>
          <w:u w:val="single"/>
        </w:rPr>
        <w:t xml:space="preserve">z podpinką </w:t>
      </w:r>
      <w:r w:rsidRPr="007264D3">
        <w:rPr>
          <w:b/>
          <w:u w:val="single"/>
        </w:rPr>
        <w:t>składa się zamówienie podstawowe w</w:t>
      </w:r>
      <w:r>
        <w:rPr>
          <w:b/>
          <w:u w:val="single"/>
        </w:rPr>
        <w:t> </w:t>
      </w:r>
      <w:r w:rsidRPr="007264D3">
        <w:rPr>
          <w:b/>
          <w:u w:val="single"/>
        </w:rPr>
        <w:t>ilości</w:t>
      </w:r>
      <w:r>
        <w:rPr>
          <w:b/>
          <w:u w:val="single"/>
        </w:rPr>
        <w:t>:</w:t>
      </w:r>
      <w:r w:rsidRPr="007264D3">
        <w:rPr>
          <w:b/>
          <w:u w:val="single"/>
        </w:rPr>
        <w:t xml:space="preserve"> </w:t>
      </w:r>
      <w:r>
        <w:rPr>
          <w:b/>
          <w:u w:val="single"/>
        </w:rPr>
        <w:t xml:space="preserve">300 kpl. </w:t>
      </w:r>
      <w:r w:rsidRPr="007264D3">
        <w:rPr>
          <w:b/>
          <w:u w:val="single"/>
        </w:rPr>
        <w:t xml:space="preserve">oraz </w:t>
      </w:r>
      <w:r w:rsidRPr="00041F7C">
        <w:rPr>
          <w:b/>
          <w:u w:val="single"/>
        </w:rPr>
        <w:t xml:space="preserve">zamówienie </w:t>
      </w:r>
      <w:r>
        <w:rPr>
          <w:b/>
          <w:u w:val="single"/>
        </w:rPr>
        <w:br/>
      </w:r>
      <w:r w:rsidRPr="00041F7C">
        <w:rPr>
          <w:b/>
          <w:u w:val="single"/>
        </w:rPr>
        <w:t>z prawem opcji</w:t>
      </w:r>
      <w:r>
        <w:rPr>
          <w:b/>
          <w:u w:val="single"/>
        </w:rPr>
        <w:t xml:space="preserve"> </w:t>
      </w:r>
      <w:r w:rsidRPr="007264D3">
        <w:rPr>
          <w:b/>
          <w:u w:val="single"/>
        </w:rPr>
        <w:t>w ilości</w:t>
      </w:r>
      <w:r>
        <w:rPr>
          <w:b/>
          <w:u w:val="single"/>
        </w:rPr>
        <w:t>:</w:t>
      </w:r>
      <w:r w:rsidRPr="007264D3">
        <w:rPr>
          <w:b/>
          <w:u w:val="single"/>
        </w:rPr>
        <w:t xml:space="preserve"> </w:t>
      </w:r>
      <w:r>
        <w:rPr>
          <w:b/>
          <w:u w:val="single"/>
        </w:rPr>
        <w:t>do 30 kpl.</w:t>
      </w:r>
    </w:p>
    <w:p w:rsidR="00161000" w:rsidRDefault="00161000" w:rsidP="00161000">
      <w:pPr>
        <w:pStyle w:val="Nagwek"/>
        <w:tabs>
          <w:tab w:val="left" w:pos="708"/>
        </w:tabs>
        <w:spacing w:line="360" w:lineRule="auto"/>
        <w:jc w:val="both"/>
      </w:pPr>
      <w:r w:rsidRPr="001C0CBA">
        <w:t>Cena zaoferowana w ofercie jest ceną ostateczną i nie podlega negocjacjom w trakcie trwania niniejszej procedury o udzielenie zamówienia publicznego.</w:t>
      </w:r>
    </w:p>
    <w:p w:rsidR="005D4298" w:rsidRDefault="005D4298" w:rsidP="005D4298">
      <w:pPr>
        <w:pStyle w:val="Nagwek"/>
        <w:tabs>
          <w:tab w:val="left" w:pos="708"/>
        </w:tabs>
        <w:spacing w:line="360" w:lineRule="auto"/>
        <w:jc w:val="both"/>
      </w:pPr>
      <w:r>
        <w:t xml:space="preserve">Oferowany </w:t>
      </w:r>
      <w:r w:rsidRPr="00A96D27">
        <w:rPr>
          <w:b/>
          <w:bCs/>
        </w:rPr>
        <w:t xml:space="preserve">w części </w:t>
      </w:r>
      <w:r w:rsidR="00C5507B">
        <w:rPr>
          <w:b/>
          <w:bCs/>
        </w:rPr>
        <w:t>I</w:t>
      </w:r>
      <w:r w:rsidRPr="00A96D27">
        <w:rPr>
          <w:b/>
          <w:bCs/>
        </w:rPr>
        <w:t>I</w:t>
      </w:r>
      <w:r>
        <w:rPr>
          <w:b/>
          <w:bCs/>
        </w:rPr>
        <w:t>I</w:t>
      </w:r>
      <w:r w:rsidRPr="008759DA">
        <w:rPr>
          <w:bCs/>
        </w:rPr>
        <w:t xml:space="preserve"> przedmiot zamówienia</w:t>
      </w:r>
      <w:r>
        <w:t xml:space="preserve"> zobowiązujemy się wykonać w terminie:</w:t>
      </w:r>
    </w:p>
    <w:p w:rsidR="005D4298" w:rsidRPr="00993E14" w:rsidRDefault="003C194F" w:rsidP="005D4298">
      <w:pPr>
        <w:pStyle w:val="Nagwek"/>
        <w:tabs>
          <w:tab w:val="left" w:pos="708"/>
        </w:tabs>
        <w:spacing w:line="360" w:lineRule="auto"/>
        <w:jc w:val="both"/>
      </w:pPr>
      <w:sdt>
        <w:sdtPr>
          <w:alias w:val="termin realizacji"/>
          <w:tag w:val="termin realizacji"/>
          <w:id w:val="-775786209"/>
          <w:lock w:val="sdtLocked"/>
          <w:placeholder>
            <w:docPart w:val="383E6F292B1A49FAB8FDCC86677D1EDA"/>
          </w:placeholder>
          <w:showingPlcHdr/>
          <w:dropDownList>
            <w:listItem w:value="Wybierz element."/>
            <w:listItem w:displayText="do 60 dni" w:value="do 60 dni"/>
            <w:listItem w:displayText="od 61 do 90 dni" w:value="od 61 do 90 dni"/>
            <w:listItem w:displayText="od 91 do 120 dni" w:value="od 91 do 120 dni"/>
          </w:dropDownList>
        </w:sdtPr>
        <w:sdtEndPr/>
        <w:sdtContent>
          <w:r w:rsidR="005D4298" w:rsidRPr="005D4298">
            <w:rPr>
              <w:rStyle w:val="Tekstzastpczy"/>
              <w:b/>
              <w:color w:val="FF0000"/>
              <w:sz w:val="22"/>
              <w:szCs w:val="22"/>
            </w:rPr>
            <w:t>Termin realizacji</w:t>
          </w:r>
          <w:r w:rsidR="005D4298" w:rsidRPr="005D4298">
            <w:rPr>
              <w:color w:val="FF0000"/>
            </w:rPr>
            <w:t xml:space="preserve"> </w:t>
          </w:r>
        </w:sdtContent>
      </w:sdt>
      <w:r w:rsidR="005D4298">
        <w:t xml:space="preserve"> od dnia podpisania umowy. </w:t>
      </w:r>
    </w:p>
    <w:p w:rsidR="005D4298" w:rsidRDefault="005D4298" w:rsidP="005D4298">
      <w:pPr>
        <w:pStyle w:val="Tekstpodstawowy"/>
        <w:tabs>
          <w:tab w:val="left" w:pos="360"/>
          <w:tab w:val="left" w:pos="405"/>
        </w:tabs>
        <w:suppressAutoHyphens/>
        <w:spacing w:line="360" w:lineRule="auto"/>
        <w:rPr>
          <w:b w:val="0"/>
        </w:rPr>
      </w:pPr>
      <w:r>
        <w:rPr>
          <w:b w:val="0"/>
          <w:bCs w:val="0"/>
        </w:rPr>
        <w:t xml:space="preserve">Na oferowany </w:t>
      </w:r>
      <w:r w:rsidRPr="00A96D27">
        <w:rPr>
          <w:bCs w:val="0"/>
        </w:rPr>
        <w:t xml:space="preserve">w części </w:t>
      </w:r>
      <w:r w:rsidR="00C5507B">
        <w:rPr>
          <w:bCs w:val="0"/>
        </w:rPr>
        <w:t>I</w:t>
      </w:r>
      <w:r>
        <w:rPr>
          <w:bCs w:val="0"/>
        </w:rPr>
        <w:t>II</w:t>
      </w:r>
      <w:r>
        <w:rPr>
          <w:b w:val="0"/>
          <w:bCs w:val="0"/>
        </w:rPr>
        <w:t xml:space="preserve"> przedmiot zamówienia udzielimy</w:t>
      </w:r>
      <w:r>
        <w:rPr>
          <w:b w:val="0"/>
        </w:rPr>
        <w:t xml:space="preserve"> gwarancji na okres </w:t>
      </w:r>
    </w:p>
    <w:p w:rsidR="005D4298" w:rsidRDefault="005D4298" w:rsidP="005D4298">
      <w:pPr>
        <w:pStyle w:val="Tekstpodstawowy"/>
        <w:tabs>
          <w:tab w:val="left" w:pos="360"/>
          <w:tab w:val="left" w:pos="405"/>
        </w:tabs>
        <w:suppressAutoHyphens/>
        <w:spacing w:line="360" w:lineRule="auto"/>
        <w:rPr>
          <w:b w:val="0"/>
          <w:bCs w:val="0"/>
        </w:rPr>
      </w:pPr>
      <w:r>
        <w:rPr>
          <w:b w:val="0"/>
        </w:rPr>
        <w:t>(</w:t>
      </w:r>
      <w:r w:rsidRPr="007B56D6">
        <w:rPr>
          <w:b w:val="0"/>
          <w:i/>
        </w:rPr>
        <w:t xml:space="preserve">min. </w:t>
      </w:r>
      <w:r>
        <w:rPr>
          <w:b w:val="0"/>
          <w:i/>
        </w:rPr>
        <w:t xml:space="preserve">24 </w:t>
      </w:r>
      <w:r w:rsidRPr="007B56D6">
        <w:rPr>
          <w:b w:val="0"/>
          <w:i/>
        </w:rPr>
        <w:t>miesi</w:t>
      </w:r>
      <w:r>
        <w:rPr>
          <w:b w:val="0"/>
          <w:i/>
        </w:rPr>
        <w:t>ące</w:t>
      </w:r>
      <w:r>
        <w:rPr>
          <w:b w:val="0"/>
        </w:rPr>
        <w:t>)</w:t>
      </w:r>
      <w:r w:rsidR="00A07EB0">
        <w:rPr>
          <w:b w:val="0"/>
        </w:rPr>
        <w:t xml:space="preserve"> </w:t>
      </w:r>
      <w:sdt>
        <w:sdtPr>
          <w:rPr>
            <w:b w:val="0"/>
          </w:rPr>
          <w:alias w:val="okres gwarancji"/>
          <w:tag w:val="okres gwarancji"/>
          <w:id w:val="178402683"/>
          <w:lock w:val="sdtLocked"/>
          <w:placeholder>
            <w:docPart w:val="62DC8A1E04A844229AAE69B4CA19EF58"/>
          </w:placeholder>
          <w:showingPlcHdr/>
        </w:sdtPr>
        <w:sdtEndPr/>
        <w:sdtContent>
          <w:r w:rsidRPr="005D4298">
            <w:rPr>
              <w:rStyle w:val="Tekstzastpczy"/>
              <w:color w:val="FF0000"/>
            </w:rPr>
            <w:t>okres gwarancji.</w:t>
          </w:r>
        </w:sdtContent>
      </w:sdt>
      <w:r>
        <w:rPr>
          <w:b w:val="0"/>
          <w:bCs w:val="0"/>
        </w:rPr>
        <w:t xml:space="preserve"> miesiące. </w:t>
      </w:r>
    </w:p>
    <w:p w:rsidR="00066D67" w:rsidRDefault="00161000" w:rsidP="00066D67">
      <w:pPr>
        <w:pStyle w:val="Nagwek"/>
        <w:numPr>
          <w:ilvl w:val="0"/>
          <w:numId w:val="48"/>
        </w:numPr>
        <w:tabs>
          <w:tab w:val="clear" w:pos="720"/>
          <w:tab w:val="clear" w:pos="4536"/>
          <w:tab w:val="clear" w:pos="9072"/>
          <w:tab w:val="num" w:pos="360"/>
        </w:tabs>
        <w:spacing w:line="360" w:lineRule="auto"/>
        <w:ind w:left="426" w:hanging="426"/>
        <w:jc w:val="both"/>
      </w:pPr>
      <w:r>
        <w:lastRenderedPageBreak/>
        <w:t>O</w:t>
      </w:r>
      <w:r w:rsidR="00066D67">
        <w:t>świadczamy, że:</w:t>
      </w:r>
    </w:p>
    <w:p w:rsidR="00066D67" w:rsidRDefault="00066D67" w:rsidP="00066D67">
      <w:pPr>
        <w:pStyle w:val="Nagwek"/>
        <w:numPr>
          <w:ilvl w:val="1"/>
          <w:numId w:val="50"/>
        </w:numPr>
        <w:tabs>
          <w:tab w:val="clear" w:pos="1477"/>
          <w:tab w:val="clear" w:pos="4536"/>
          <w:tab w:val="clear" w:pos="9072"/>
        </w:tabs>
        <w:spacing w:line="360" w:lineRule="auto"/>
        <w:ind w:left="709" w:hanging="283"/>
        <w:jc w:val="both"/>
      </w:pPr>
      <w:r>
        <w:t xml:space="preserve">zapoznaliśmy się z treścią </w:t>
      </w:r>
      <w:r w:rsidR="00711E52">
        <w:t xml:space="preserve">SIWZ </w:t>
      </w:r>
      <w:r w:rsidR="00441B76">
        <w:t xml:space="preserve">i </w:t>
      </w:r>
      <w:r>
        <w:t>nie wnosimy do niej zastrzeżeń,</w:t>
      </w:r>
    </w:p>
    <w:p w:rsidR="00066D67" w:rsidRDefault="00066D67" w:rsidP="00066D67">
      <w:pPr>
        <w:pStyle w:val="Nagwek"/>
        <w:numPr>
          <w:ilvl w:val="1"/>
          <w:numId w:val="50"/>
        </w:numPr>
        <w:tabs>
          <w:tab w:val="clear" w:pos="1477"/>
          <w:tab w:val="clear" w:pos="4536"/>
          <w:tab w:val="clear" w:pos="9072"/>
        </w:tabs>
        <w:spacing w:line="360" w:lineRule="auto"/>
        <w:ind w:left="709" w:hanging="283"/>
        <w:jc w:val="both"/>
      </w:pPr>
      <w:r>
        <w:t>otrzymaliśmy konieczne informacje do przygotowania oferty,</w:t>
      </w:r>
    </w:p>
    <w:p w:rsidR="00066D67" w:rsidRDefault="00066D67" w:rsidP="00066D67">
      <w:pPr>
        <w:pStyle w:val="Nagwek"/>
        <w:numPr>
          <w:ilvl w:val="1"/>
          <w:numId w:val="50"/>
        </w:numPr>
        <w:tabs>
          <w:tab w:val="clear" w:pos="1477"/>
          <w:tab w:val="clear" w:pos="4536"/>
          <w:tab w:val="clear" w:pos="9072"/>
        </w:tabs>
        <w:spacing w:line="360" w:lineRule="auto"/>
        <w:ind w:left="709" w:hanging="283"/>
        <w:jc w:val="both"/>
      </w:pPr>
      <w:r>
        <w:t>uważamy się za związanych niniejszą ofertą przez czas wskazany w SIWZ,</w:t>
      </w:r>
    </w:p>
    <w:p w:rsidR="00066D67" w:rsidRDefault="00066D67" w:rsidP="00066D67">
      <w:pPr>
        <w:pStyle w:val="Nagwek"/>
        <w:numPr>
          <w:ilvl w:val="1"/>
          <w:numId w:val="50"/>
        </w:numPr>
        <w:tabs>
          <w:tab w:val="clear" w:pos="1477"/>
          <w:tab w:val="clear" w:pos="4536"/>
          <w:tab w:val="clear" w:pos="9072"/>
        </w:tabs>
        <w:spacing w:line="360" w:lineRule="auto"/>
        <w:ind w:left="709" w:hanging="283"/>
        <w:jc w:val="both"/>
      </w:pPr>
      <w:r>
        <w:t>deklarujemy wniesienie zabezpieczenia należytego wykonania umowy przed</w:t>
      </w:r>
      <w:r>
        <w:br/>
        <w:t xml:space="preserve">podpisaniem umowy, w wysokości </w:t>
      </w:r>
      <w:r w:rsidR="0093782C">
        <w:t>5</w:t>
      </w:r>
      <w:r>
        <w:t xml:space="preserve"> % wartości umowy brutto,</w:t>
      </w:r>
    </w:p>
    <w:p w:rsidR="00066D67" w:rsidRPr="00066D67" w:rsidRDefault="00066D67" w:rsidP="00066D67">
      <w:pPr>
        <w:pStyle w:val="Nagwek"/>
        <w:numPr>
          <w:ilvl w:val="1"/>
          <w:numId w:val="50"/>
        </w:numPr>
        <w:tabs>
          <w:tab w:val="clear" w:pos="1477"/>
          <w:tab w:val="clear" w:pos="4536"/>
          <w:tab w:val="clear" w:pos="9072"/>
        </w:tabs>
        <w:spacing w:line="360" w:lineRule="auto"/>
        <w:ind w:left="709" w:hanging="283"/>
        <w:jc w:val="both"/>
      </w:pPr>
      <w:r>
        <w:t>zobowiązujemy się do podpisania umowy na warunkach zawartych w SIWZ</w:t>
      </w:r>
      <w:r>
        <w:br/>
        <w:t>w miejscu i terminie wskazanym przez Zamawiającego,</w:t>
      </w:r>
    </w:p>
    <w:p w:rsidR="00066D67" w:rsidRPr="00514247" w:rsidRDefault="00066D67" w:rsidP="0093782C">
      <w:pPr>
        <w:pStyle w:val="Nagwek"/>
        <w:numPr>
          <w:ilvl w:val="0"/>
          <w:numId w:val="48"/>
        </w:numPr>
        <w:tabs>
          <w:tab w:val="clear" w:pos="720"/>
          <w:tab w:val="clear" w:pos="4536"/>
          <w:tab w:val="clear" w:pos="9072"/>
          <w:tab w:val="num" w:pos="360"/>
        </w:tabs>
        <w:spacing w:before="120" w:line="360" w:lineRule="auto"/>
        <w:ind w:left="425" w:hanging="425"/>
        <w:jc w:val="both"/>
      </w:pPr>
      <w:r w:rsidRPr="00BD47FB">
        <w:t>Oświadczamy, że wypełniliśmy obowiązki info</w:t>
      </w:r>
      <w:r>
        <w:t>rmacyjne przewidziane w art. 13</w:t>
      </w:r>
      <w:r>
        <w:br/>
      </w:r>
      <w:r w:rsidRPr="00BD47FB">
        <w:t>lub art. 14 Rozporządzenia Parlamentu Europejski</w:t>
      </w:r>
      <w:r>
        <w:t>ego i Rady (UE) 2016/679 z dnia</w:t>
      </w:r>
      <w:r>
        <w:br/>
      </w:r>
      <w:r w:rsidRPr="00BD47FB">
        <w:t xml:space="preserve">27 kwietnia 2016 r. w sprawie ochrony osób fizycznych w związku z przetwarzaniem danych osobowych i w sprawie swobodnego przepływu </w:t>
      </w:r>
      <w:r w:rsidRPr="00BD47FB">
        <w:lastRenderedPageBreak/>
        <w:t>takich danych oraz uchylenia D</w:t>
      </w:r>
      <w:r>
        <w:t xml:space="preserve">yrektywy 95/46/WE (zwanym RODO, </w:t>
      </w:r>
      <w:r w:rsidRPr="00BD47FB">
        <w:t>Dz. Urz. UE L 119 z 04.05.2016, str. 1). wobec osób fizycznych, od których dane osobowe bezpośrednio lub pośredni</w:t>
      </w:r>
      <w:r>
        <w:t>o pozyskałem</w:t>
      </w:r>
      <w:r>
        <w:br/>
      </w:r>
      <w:r w:rsidRPr="00BD47FB">
        <w:t>w celu ubiegania się o udzielenie zamówienia publicznego w niniejszym postępowaniu</w:t>
      </w:r>
      <w:r w:rsidRPr="00BD47FB">
        <w:rPr>
          <w:rStyle w:val="Odwoanieprzypisudolnego"/>
        </w:rPr>
        <w:footnoteReference w:id="1"/>
      </w:r>
      <w:r w:rsidRPr="00BD47FB">
        <w:t>.</w:t>
      </w:r>
    </w:p>
    <w:p w:rsidR="00066D67" w:rsidRPr="00514E95" w:rsidRDefault="00066D67" w:rsidP="00066D6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16"/>
          <w:szCs w:val="16"/>
        </w:rPr>
      </w:pPr>
    </w:p>
    <w:p w:rsidR="00066D67" w:rsidRPr="0093782C" w:rsidRDefault="00066D67" w:rsidP="0093782C">
      <w:pPr>
        <w:pStyle w:val="Nagwek"/>
        <w:numPr>
          <w:ilvl w:val="0"/>
          <w:numId w:val="48"/>
        </w:numPr>
        <w:tabs>
          <w:tab w:val="clear" w:pos="720"/>
          <w:tab w:val="clear" w:pos="4536"/>
          <w:tab w:val="clear" w:pos="9072"/>
          <w:tab w:val="num" w:pos="360"/>
        </w:tabs>
        <w:spacing w:before="120" w:line="360" w:lineRule="auto"/>
        <w:ind w:left="425" w:hanging="425"/>
        <w:jc w:val="both"/>
      </w:pPr>
      <w:r w:rsidRPr="0093782C">
        <w:t xml:space="preserve">Podwykonawcom powierzamy wykonanie następujących czynności (wypełnić </w:t>
      </w:r>
      <w:r w:rsidRPr="0093782C">
        <w:br/>
        <w:t>w przypadku zaistnienia takiej okoliczności ze wskazaniem firm podwykonawców):</w:t>
      </w:r>
    </w:p>
    <w:sdt>
      <w:sdtPr>
        <w:alias w:val="czynności powierzone"/>
        <w:tag w:val="czynności powierzone"/>
        <w:id w:val="-1954394313"/>
        <w:lock w:val="sdtLocked"/>
        <w:placeholder>
          <w:docPart w:val="00414B7CBC314C4693131189FADD8139"/>
        </w:placeholder>
        <w:showingPlcHdr/>
      </w:sdtPr>
      <w:sdtEndPr/>
      <w:sdtContent>
        <w:p w:rsidR="005D4298" w:rsidRDefault="005D4298" w:rsidP="00066D67">
          <w:pPr>
            <w:pStyle w:val="Nagwek"/>
            <w:tabs>
              <w:tab w:val="left" w:pos="0"/>
            </w:tabs>
            <w:spacing w:line="360" w:lineRule="auto"/>
            <w:jc w:val="both"/>
          </w:pPr>
          <w:r w:rsidRPr="005D4298">
            <w:rPr>
              <w:rStyle w:val="Tekstzastpczy"/>
              <w:color w:val="FF0000"/>
            </w:rPr>
            <w:t>Czynności powierzone podwykonawcom</w:t>
          </w:r>
          <w:r w:rsidRPr="00A72AF3">
            <w:rPr>
              <w:rStyle w:val="Tekstzastpczy"/>
            </w:rPr>
            <w:t>.</w:t>
          </w:r>
        </w:p>
      </w:sdtContent>
    </w:sdt>
    <w:p w:rsidR="005D4298" w:rsidRDefault="005D4298" w:rsidP="00066D67">
      <w:pPr>
        <w:pStyle w:val="Nagwek"/>
        <w:tabs>
          <w:tab w:val="left" w:pos="0"/>
        </w:tabs>
        <w:spacing w:line="360" w:lineRule="auto"/>
        <w:jc w:val="both"/>
      </w:pPr>
    </w:p>
    <w:p w:rsidR="005D4298" w:rsidRDefault="005D4298" w:rsidP="00066D67">
      <w:pPr>
        <w:pStyle w:val="Nagwek"/>
        <w:tabs>
          <w:tab w:val="left" w:pos="0"/>
        </w:tabs>
        <w:spacing w:line="360" w:lineRule="auto"/>
        <w:jc w:val="both"/>
      </w:pPr>
    </w:p>
    <w:p w:rsidR="00066D67" w:rsidRDefault="00066D67" w:rsidP="00066D67">
      <w:pPr>
        <w:pStyle w:val="Nagwek"/>
        <w:tabs>
          <w:tab w:val="left" w:pos="0"/>
        </w:tabs>
        <w:spacing w:line="360" w:lineRule="auto"/>
        <w:jc w:val="both"/>
      </w:pPr>
      <w:r>
        <w:t>Załącznikami do niniejszej oferty są:</w:t>
      </w:r>
    </w:p>
    <w:p w:rsidR="00066D67" w:rsidRPr="00DC1B09" w:rsidRDefault="00066D67" w:rsidP="005D4298">
      <w:pPr>
        <w:tabs>
          <w:tab w:val="left" w:pos="360"/>
        </w:tabs>
        <w:spacing w:line="360" w:lineRule="auto"/>
      </w:pPr>
      <w:r>
        <w:t>1</w:t>
      </w:r>
      <w:r w:rsidR="00A07EB0">
        <w:t>.</w:t>
      </w:r>
      <w:r>
        <w:t xml:space="preserve"> </w:t>
      </w:r>
      <w:sdt>
        <w:sdtPr>
          <w:alias w:val="załącznik"/>
          <w:tag w:val="załącznik"/>
          <w:id w:val="1456368446"/>
          <w:lock w:val="sdtLocked"/>
          <w:placeholder>
            <w:docPart w:val="04515CFC9A4345C9A1B6CFD2E9978EB4"/>
          </w:placeholder>
          <w:showingPlcHdr/>
        </w:sdtPr>
        <w:sdtEndPr/>
        <w:sdtContent>
          <w:r w:rsidR="00DC1B09" w:rsidRPr="005D4298">
            <w:rPr>
              <w:rStyle w:val="Tekstzastpczy"/>
              <w:color w:val="FF0000"/>
            </w:rPr>
            <w:t>załącznik</w:t>
          </w:r>
        </w:sdtContent>
      </w:sdt>
    </w:p>
    <w:p w:rsidR="005D4298" w:rsidRPr="00DC1B09" w:rsidRDefault="005D4298" w:rsidP="005D4298">
      <w:pPr>
        <w:tabs>
          <w:tab w:val="left" w:pos="360"/>
        </w:tabs>
        <w:spacing w:line="360" w:lineRule="auto"/>
      </w:pPr>
      <w:r w:rsidRPr="00DC1B09">
        <w:lastRenderedPageBreak/>
        <w:t>2</w:t>
      </w:r>
      <w:r w:rsidR="00A07EB0" w:rsidRPr="00DC1B09">
        <w:t>.</w:t>
      </w:r>
      <w:r w:rsidRPr="00DC1B09">
        <w:t xml:space="preserve"> </w:t>
      </w:r>
      <w:sdt>
        <w:sdtPr>
          <w:alias w:val="załącznik"/>
          <w:tag w:val="załącznik"/>
          <w:id w:val="-810635912"/>
          <w:lock w:val="sdtLocked"/>
          <w:placeholder>
            <w:docPart w:val="EB12A9D0FC5C44ABA577ECEB9A75A445"/>
          </w:placeholder>
          <w:showingPlcHdr/>
        </w:sdtPr>
        <w:sdtEndPr/>
        <w:sdtContent>
          <w:r w:rsidR="00DC1B09" w:rsidRPr="005D4298">
            <w:rPr>
              <w:rStyle w:val="Tekstzastpczy"/>
              <w:color w:val="FF0000"/>
            </w:rPr>
            <w:t>załącznik</w:t>
          </w:r>
        </w:sdtContent>
      </w:sdt>
    </w:p>
    <w:p w:rsidR="005D4298" w:rsidRPr="00DC1B09" w:rsidRDefault="005D4298" w:rsidP="005D4298">
      <w:pPr>
        <w:tabs>
          <w:tab w:val="left" w:pos="360"/>
        </w:tabs>
        <w:spacing w:line="360" w:lineRule="auto"/>
      </w:pPr>
      <w:r w:rsidRPr="00DC1B09">
        <w:t>3</w:t>
      </w:r>
      <w:r w:rsidR="00A07EB0" w:rsidRPr="00DC1B09">
        <w:t>.</w:t>
      </w:r>
      <w:r w:rsidRPr="00DC1B09">
        <w:t xml:space="preserve"> </w:t>
      </w:r>
      <w:sdt>
        <w:sdtPr>
          <w:alias w:val="załącznik"/>
          <w:tag w:val="załącznik"/>
          <w:id w:val="-1778550008"/>
          <w:lock w:val="sdtLocked"/>
          <w:placeholder>
            <w:docPart w:val="EB7C00EA22F147C691FB266E737966F6"/>
          </w:placeholder>
          <w:showingPlcHdr/>
        </w:sdtPr>
        <w:sdtEndPr/>
        <w:sdtContent>
          <w:r w:rsidR="00DC1B09" w:rsidRPr="005D4298">
            <w:rPr>
              <w:rStyle w:val="Tekstzastpczy"/>
              <w:color w:val="FF0000"/>
            </w:rPr>
            <w:t>załącznik</w:t>
          </w:r>
        </w:sdtContent>
      </w:sdt>
    </w:p>
    <w:p w:rsidR="005D4298" w:rsidRPr="00DC1B09" w:rsidRDefault="005D4298" w:rsidP="005D4298">
      <w:pPr>
        <w:tabs>
          <w:tab w:val="left" w:pos="360"/>
        </w:tabs>
        <w:spacing w:line="360" w:lineRule="auto"/>
      </w:pPr>
      <w:r w:rsidRPr="00DC1B09">
        <w:t>4</w:t>
      </w:r>
      <w:r w:rsidR="00A07EB0" w:rsidRPr="00DC1B09">
        <w:t>.</w:t>
      </w:r>
      <w:r w:rsidRPr="00DC1B09">
        <w:t xml:space="preserve"> </w:t>
      </w:r>
      <w:sdt>
        <w:sdtPr>
          <w:alias w:val="załącznik"/>
          <w:tag w:val="załącznik"/>
          <w:id w:val="957677155"/>
          <w:lock w:val="sdtLocked"/>
          <w:placeholder>
            <w:docPart w:val="CEC91F4D609444559032C8CBDE6B50C6"/>
          </w:placeholder>
          <w:showingPlcHdr/>
        </w:sdtPr>
        <w:sdtEndPr/>
        <w:sdtContent>
          <w:r w:rsidR="00DC1B09" w:rsidRPr="005D4298">
            <w:rPr>
              <w:rStyle w:val="Tekstzastpczy"/>
              <w:color w:val="FF0000"/>
            </w:rPr>
            <w:t>załącznik</w:t>
          </w:r>
        </w:sdtContent>
      </w:sdt>
    </w:p>
    <w:p w:rsidR="005D4298" w:rsidRPr="00DC1B09" w:rsidRDefault="005D4298" w:rsidP="005D4298">
      <w:pPr>
        <w:tabs>
          <w:tab w:val="left" w:pos="360"/>
        </w:tabs>
        <w:spacing w:line="360" w:lineRule="auto"/>
      </w:pPr>
      <w:r w:rsidRPr="00DC1B09">
        <w:t>5</w:t>
      </w:r>
      <w:r w:rsidR="00A07EB0" w:rsidRPr="00DC1B09">
        <w:t>.</w:t>
      </w:r>
      <w:r w:rsidRPr="00DC1B09">
        <w:t xml:space="preserve"> </w:t>
      </w:r>
      <w:sdt>
        <w:sdtPr>
          <w:alias w:val="załącznik"/>
          <w:tag w:val="załącznik"/>
          <w:id w:val="1710375265"/>
          <w:lock w:val="sdtLocked"/>
          <w:placeholder>
            <w:docPart w:val="EAB34FCDCCD8462B9F7B8B0AC6F942EC"/>
          </w:placeholder>
          <w:showingPlcHdr/>
        </w:sdtPr>
        <w:sdtEndPr/>
        <w:sdtContent>
          <w:r w:rsidR="00DC1B09" w:rsidRPr="005D4298">
            <w:rPr>
              <w:rStyle w:val="Tekstzastpczy"/>
              <w:color w:val="FF0000"/>
            </w:rPr>
            <w:t>załącznik</w:t>
          </w:r>
        </w:sdtContent>
      </w:sdt>
    </w:p>
    <w:p w:rsidR="00A07EB0" w:rsidRDefault="00A07EB0" w:rsidP="00066D67">
      <w:pPr>
        <w:spacing w:before="60"/>
        <w:ind w:left="3540"/>
        <w:jc w:val="center"/>
      </w:pPr>
    </w:p>
    <w:p w:rsidR="00A07EB0" w:rsidRDefault="00A07EB0" w:rsidP="00066D67">
      <w:pPr>
        <w:spacing w:before="60"/>
        <w:ind w:left="3540"/>
        <w:jc w:val="center"/>
      </w:pPr>
    </w:p>
    <w:p w:rsidR="00A07EB0" w:rsidRDefault="00A07EB0" w:rsidP="00066D67">
      <w:pPr>
        <w:spacing w:before="60"/>
        <w:ind w:left="3540"/>
        <w:jc w:val="center"/>
      </w:pPr>
    </w:p>
    <w:p w:rsidR="00A07EB0" w:rsidRDefault="00A07EB0" w:rsidP="00066D67">
      <w:pPr>
        <w:spacing w:before="60"/>
        <w:ind w:left="3540"/>
        <w:jc w:val="center"/>
      </w:pPr>
    </w:p>
    <w:p w:rsidR="00066D67" w:rsidRPr="00E178DE" w:rsidRDefault="00066D67" w:rsidP="00066D67">
      <w:pPr>
        <w:spacing w:before="60"/>
        <w:ind w:left="3540"/>
        <w:jc w:val="center"/>
      </w:pPr>
      <w:r w:rsidRPr="00E178DE">
        <w:t>.....................................................................................</w:t>
      </w:r>
    </w:p>
    <w:p w:rsidR="000E39E4" w:rsidRDefault="00066D67" w:rsidP="00ED3325">
      <w:pPr>
        <w:pStyle w:val="Tekstblokowy"/>
        <w:ind w:left="4080" w:right="0"/>
        <w:jc w:val="center"/>
        <w:rPr>
          <w:sz w:val="20"/>
        </w:rPr>
      </w:pPr>
      <w:r>
        <w:rPr>
          <w:sz w:val="18"/>
          <w:szCs w:val="18"/>
        </w:rPr>
        <w:t>/</w:t>
      </w:r>
      <w:r>
        <w:rPr>
          <w:sz w:val="20"/>
        </w:rPr>
        <w:t>podpis uprawnionego przedstawiciela Wykonawcy/</w:t>
      </w:r>
    </w:p>
    <w:sectPr w:rsidR="000E39E4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5B" w:rsidRDefault="00407D5B">
      <w:r>
        <w:separator/>
      </w:r>
    </w:p>
  </w:endnote>
  <w:endnote w:type="continuationSeparator" w:id="0">
    <w:p w:rsidR="00407D5B" w:rsidRDefault="0040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CE" w:rsidRDefault="00092E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ECE" w:rsidRDefault="00092E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CE" w:rsidRDefault="00EF6884" w:rsidP="00603469">
    <w:pPr>
      <w:pStyle w:val="Stopka"/>
      <w:pBdr>
        <w:top w:val="thinThickSmallGap" w:sz="24" w:space="1" w:color="800000"/>
      </w:pBdr>
      <w:tabs>
        <w:tab w:val="clear" w:pos="4536"/>
      </w:tabs>
      <w:rPr>
        <w:sz w:val="24"/>
      </w:rPr>
    </w:pPr>
    <w:r>
      <w:rPr>
        <w:sz w:val="24"/>
      </w:rPr>
      <w:t>22</w:t>
    </w:r>
    <w:r w:rsidR="00350737" w:rsidRPr="009C22EF">
      <w:rPr>
        <w:sz w:val="24"/>
      </w:rPr>
      <w:t>/20</w:t>
    </w:r>
    <w:r w:rsidR="005A1FBF" w:rsidRPr="009C22EF">
      <w:rPr>
        <w:sz w:val="24"/>
      </w:rPr>
      <w:t>1</w:t>
    </w:r>
    <w:r w:rsidR="00441B76">
      <w:rPr>
        <w:sz w:val="24"/>
      </w:rPr>
      <w:t>9</w:t>
    </w:r>
    <w:r w:rsidR="00092ECE" w:rsidRPr="009C22EF">
      <w:rPr>
        <w:sz w:val="24"/>
      </w:rPr>
      <w:t xml:space="preserve">/ZP                                                                                                                 </w:t>
    </w:r>
    <w:r w:rsidR="00092ECE">
      <w:rPr>
        <w:sz w:val="24"/>
      </w:rPr>
      <w:tab/>
      <w:t xml:space="preserve">        </w:t>
    </w:r>
    <w:r w:rsidR="00092ECE">
      <w:rPr>
        <w:sz w:val="24"/>
      </w:rPr>
      <w:fldChar w:fldCharType="begin"/>
    </w:r>
    <w:r w:rsidR="00092ECE">
      <w:rPr>
        <w:sz w:val="24"/>
      </w:rPr>
      <w:instrText xml:space="preserve"> PAGE   \* MERGEFORMAT </w:instrText>
    </w:r>
    <w:r w:rsidR="00092ECE">
      <w:rPr>
        <w:sz w:val="24"/>
      </w:rPr>
      <w:fldChar w:fldCharType="separate"/>
    </w:r>
    <w:r w:rsidR="003C194F">
      <w:rPr>
        <w:noProof/>
        <w:sz w:val="24"/>
      </w:rPr>
      <w:t>3</w:t>
    </w:r>
    <w:r w:rsidR="00092ECE">
      <w:rPr>
        <w:sz w:val="24"/>
      </w:rPr>
      <w:fldChar w:fldCharType="end"/>
    </w:r>
    <w:r w:rsidR="00FC69B9">
      <w:rPr>
        <w:sz w:val="24"/>
      </w:rPr>
      <w:t>/</w:t>
    </w:r>
    <w:r w:rsidR="00B5296E">
      <w:rPr>
        <w:sz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5B" w:rsidRDefault="00407D5B">
      <w:r>
        <w:separator/>
      </w:r>
    </w:p>
  </w:footnote>
  <w:footnote w:type="continuationSeparator" w:id="0">
    <w:p w:rsidR="00407D5B" w:rsidRDefault="00407D5B">
      <w:r>
        <w:continuationSeparator/>
      </w:r>
    </w:p>
  </w:footnote>
  <w:footnote w:id="1">
    <w:p w:rsidR="00066D67" w:rsidRPr="00556844" w:rsidRDefault="00066D67" w:rsidP="00066D6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6844">
        <w:rPr>
          <w:sz w:val="16"/>
          <w:szCs w:val="16"/>
        </w:rPr>
        <w:t>W przypadku gdy wykonawca nie przekazuje danych osobowych innych niż bezpośrednio jego dotyczących</w:t>
      </w:r>
      <w:r w:rsidRPr="00556844">
        <w:rPr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CE" w:rsidRPr="00C25CE8" w:rsidRDefault="00092ECE" w:rsidP="00D6728E">
    <w:pPr>
      <w:pStyle w:val="Nagwek"/>
      <w:ind w:left="6372"/>
      <w:jc w:val="right"/>
    </w:pPr>
    <w:r w:rsidRPr="00C25CE8"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singleLevel"/>
    <w:tmpl w:val="623AA5F4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>
    <w:nsid w:val="0000000E"/>
    <w:multiLevelType w:val="multi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2"/>
    <w:multiLevelType w:val="singleLevel"/>
    <w:tmpl w:val="00000012"/>
    <w:name w:val="WW8Num37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00000015"/>
    <w:multiLevelType w:val="singleLevel"/>
    <w:tmpl w:val="00000015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6"/>
    <w:multiLevelType w:val="singleLevel"/>
    <w:tmpl w:val="00000016"/>
    <w:name w:val="WW8Num4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6">
    <w:nsid w:val="00000018"/>
    <w:multiLevelType w:val="singleLevel"/>
    <w:tmpl w:val="00000018"/>
    <w:name w:val="WW8Num43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>
    <w:nsid w:val="0000001B"/>
    <w:multiLevelType w:val="singleLevel"/>
    <w:tmpl w:val="0000001B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F"/>
    <w:multiLevelType w:val="singleLevel"/>
    <w:tmpl w:val="0000001F"/>
    <w:name w:val="WW8Num5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>
    <w:nsid w:val="00E15C2D"/>
    <w:multiLevelType w:val="hybridMultilevel"/>
    <w:tmpl w:val="27868646"/>
    <w:lvl w:ilvl="0" w:tplc="AA36822E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>
    <w:nsid w:val="03B154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4A42E2E"/>
    <w:multiLevelType w:val="hybridMultilevel"/>
    <w:tmpl w:val="38C2F3B4"/>
    <w:lvl w:ilvl="0" w:tplc="B2FAC2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E364A"/>
    <w:multiLevelType w:val="hybridMultilevel"/>
    <w:tmpl w:val="2E2E1A6E"/>
    <w:lvl w:ilvl="0" w:tplc="733A1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7C3EE9"/>
    <w:multiLevelType w:val="hybridMultilevel"/>
    <w:tmpl w:val="7D26A414"/>
    <w:lvl w:ilvl="0" w:tplc="3EE42E2A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B58717E"/>
    <w:multiLevelType w:val="hybridMultilevel"/>
    <w:tmpl w:val="D6620724"/>
    <w:lvl w:ilvl="0" w:tplc="8BB2A7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1365442C"/>
    <w:multiLevelType w:val="hybridMultilevel"/>
    <w:tmpl w:val="D1DEA782"/>
    <w:lvl w:ilvl="0" w:tplc="8FECE7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2ACABB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3F97C83"/>
    <w:multiLevelType w:val="hybridMultilevel"/>
    <w:tmpl w:val="7E666DEC"/>
    <w:lvl w:ilvl="0" w:tplc="86BEB654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2D268FC8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9CC3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7C4DF5"/>
    <w:multiLevelType w:val="hybridMultilevel"/>
    <w:tmpl w:val="0262E74A"/>
    <w:lvl w:ilvl="0" w:tplc="86BEB654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7F3C1D"/>
    <w:multiLevelType w:val="hybridMultilevel"/>
    <w:tmpl w:val="A6768248"/>
    <w:lvl w:ilvl="0" w:tplc="D2ACABBA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B1E2995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B8D41638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  <w:b w:val="0"/>
      </w:rPr>
    </w:lvl>
    <w:lvl w:ilvl="3" w:tplc="D2ACABBA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6DF83446">
      <w:start w:val="4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00D5C98"/>
    <w:multiLevelType w:val="hybridMultilevel"/>
    <w:tmpl w:val="12CC7094"/>
    <w:lvl w:ilvl="0" w:tplc="34622198">
      <w:start w:val="2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  <w:b w:val="0"/>
        <w:i w:val="0"/>
      </w:rPr>
    </w:lvl>
    <w:lvl w:ilvl="1" w:tplc="A2D8A3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BF7AC2"/>
    <w:multiLevelType w:val="hybridMultilevel"/>
    <w:tmpl w:val="4964EB9E"/>
    <w:lvl w:ilvl="0" w:tplc="4B22BA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DE3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7127EF"/>
    <w:multiLevelType w:val="singleLevel"/>
    <w:tmpl w:val="2C9A9A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3">
    <w:nsid w:val="30E8754F"/>
    <w:multiLevelType w:val="hybridMultilevel"/>
    <w:tmpl w:val="FB70AFB0"/>
    <w:lvl w:ilvl="0" w:tplc="82A6AE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906D32"/>
    <w:multiLevelType w:val="hybridMultilevel"/>
    <w:tmpl w:val="793ECA12"/>
    <w:lvl w:ilvl="0" w:tplc="A2AE7D4C">
      <w:start w:val="7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7AA2117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240973"/>
    <w:multiLevelType w:val="hybridMultilevel"/>
    <w:tmpl w:val="83BAEE9E"/>
    <w:lvl w:ilvl="0" w:tplc="92FEC148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D44020"/>
    <w:multiLevelType w:val="hybridMultilevel"/>
    <w:tmpl w:val="AFA6FE1C"/>
    <w:lvl w:ilvl="0" w:tplc="4336DC5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F8D38EB"/>
    <w:multiLevelType w:val="hybridMultilevel"/>
    <w:tmpl w:val="B4CEB5EA"/>
    <w:lvl w:ilvl="0" w:tplc="808044F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A9493F"/>
    <w:multiLevelType w:val="hybridMultilevel"/>
    <w:tmpl w:val="5BDA5658"/>
    <w:lvl w:ilvl="0" w:tplc="3EE42E2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3EE42E2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034E0C"/>
    <w:multiLevelType w:val="hybridMultilevel"/>
    <w:tmpl w:val="B2BEA380"/>
    <w:lvl w:ilvl="0" w:tplc="68305F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D20C8"/>
    <w:multiLevelType w:val="hybridMultilevel"/>
    <w:tmpl w:val="DC703F2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8108F"/>
    <w:multiLevelType w:val="hybridMultilevel"/>
    <w:tmpl w:val="D7F0C5C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A95498"/>
    <w:multiLevelType w:val="hybridMultilevel"/>
    <w:tmpl w:val="48F44EFE"/>
    <w:lvl w:ilvl="0" w:tplc="D2ACABB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C6E42A2">
      <w:start w:val="2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4DB25DE2"/>
    <w:multiLevelType w:val="hybridMultilevel"/>
    <w:tmpl w:val="D9D2D7D2"/>
    <w:lvl w:ilvl="0" w:tplc="43081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81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43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49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6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66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C9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67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42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645EF4"/>
    <w:multiLevelType w:val="hybridMultilevel"/>
    <w:tmpl w:val="64602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C51333"/>
    <w:multiLevelType w:val="hybridMultilevel"/>
    <w:tmpl w:val="64381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00AAA"/>
    <w:multiLevelType w:val="hybridMultilevel"/>
    <w:tmpl w:val="CE3EA1D4"/>
    <w:lvl w:ilvl="0" w:tplc="D2ACAB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8FECE72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EA76E5F"/>
    <w:multiLevelType w:val="hybridMultilevel"/>
    <w:tmpl w:val="181A0AAA"/>
    <w:lvl w:ilvl="0" w:tplc="8FECE7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2ACABB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3121B8"/>
    <w:multiLevelType w:val="hybridMultilevel"/>
    <w:tmpl w:val="115433EE"/>
    <w:lvl w:ilvl="0" w:tplc="BCC21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5A0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C4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0D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65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AF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C8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88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0C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A611D4"/>
    <w:multiLevelType w:val="hybridMultilevel"/>
    <w:tmpl w:val="4A7498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BE5A91"/>
    <w:multiLevelType w:val="hybridMultilevel"/>
    <w:tmpl w:val="D0ACE010"/>
    <w:lvl w:ilvl="0" w:tplc="77B023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D304C7"/>
    <w:multiLevelType w:val="multilevel"/>
    <w:tmpl w:val="93EC437E"/>
    <w:name w:val="WW8Num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4F443C7"/>
    <w:multiLevelType w:val="hybridMultilevel"/>
    <w:tmpl w:val="BC8CC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821958"/>
    <w:multiLevelType w:val="hybridMultilevel"/>
    <w:tmpl w:val="88664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D72E5"/>
    <w:multiLevelType w:val="singleLevel"/>
    <w:tmpl w:val="D8CC9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5">
    <w:nsid w:val="7C4543F4"/>
    <w:multiLevelType w:val="hybridMultilevel"/>
    <w:tmpl w:val="3044E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3A78"/>
    <w:multiLevelType w:val="hybridMultilevel"/>
    <w:tmpl w:val="53B6D4C2"/>
    <w:lvl w:ilvl="0" w:tplc="AB1847BC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3DC4E94E">
      <w:start w:val="1"/>
      <w:numFmt w:val="decimal"/>
      <w:lvlText w:val="%2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851C7"/>
    <w:multiLevelType w:val="hybridMultilevel"/>
    <w:tmpl w:val="040A4E6E"/>
    <w:lvl w:ilvl="0" w:tplc="4A9EEB2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E0C52"/>
    <w:multiLevelType w:val="hybridMultilevel"/>
    <w:tmpl w:val="C15A4E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E95600F"/>
    <w:multiLevelType w:val="multilevel"/>
    <w:tmpl w:val="D9B4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2"/>
  </w:num>
  <w:num w:numId="4">
    <w:abstractNumId w:val="49"/>
  </w:num>
  <w:num w:numId="5">
    <w:abstractNumId w:val="35"/>
  </w:num>
  <w:num w:numId="6">
    <w:abstractNumId w:val="10"/>
  </w:num>
  <w:num w:numId="7">
    <w:abstractNumId w:val="44"/>
  </w:num>
  <w:num w:numId="8">
    <w:abstractNumId w:val="19"/>
  </w:num>
  <w:num w:numId="9">
    <w:abstractNumId w:val="36"/>
  </w:num>
  <w:num w:numId="10">
    <w:abstractNumId w:val="27"/>
  </w:num>
  <w:num w:numId="11">
    <w:abstractNumId w:val="17"/>
  </w:num>
  <w:num w:numId="12">
    <w:abstractNumId w:val="16"/>
  </w:num>
  <w:num w:numId="13">
    <w:abstractNumId w:val="28"/>
  </w:num>
  <w:num w:numId="14">
    <w:abstractNumId w:val="13"/>
  </w:num>
  <w:num w:numId="15">
    <w:abstractNumId w:val="34"/>
  </w:num>
  <w:num w:numId="16">
    <w:abstractNumId w:val="18"/>
  </w:num>
  <w:num w:numId="17">
    <w:abstractNumId w:val="37"/>
  </w:num>
  <w:num w:numId="18">
    <w:abstractNumId w:val="32"/>
  </w:num>
  <w:num w:numId="19">
    <w:abstractNumId w:val="7"/>
    <w:lvlOverride w:ilvl="0">
      <w:startOverride w:val="1"/>
    </w:lvlOverride>
  </w:num>
  <w:num w:numId="20">
    <w:abstractNumId w:val="5"/>
    <w:lvlOverride w:ilvl="0">
      <w:startOverride w:val="5"/>
    </w:lvlOverride>
  </w:num>
  <w:num w:numId="21">
    <w:abstractNumId w:val="8"/>
    <w:lvlOverride w:ilvl="0">
      <w:startOverride w:val="6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  <w:lvlOverride w:ilvl="0">
      <w:startOverride w:val="8"/>
    </w:lvlOverride>
  </w:num>
  <w:num w:numId="25">
    <w:abstractNumId w:val="3"/>
    <w:lvlOverride w:ilvl="0">
      <w:startOverride w:val="9"/>
    </w:lvlOverride>
  </w:num>
  <w:num w:numId="26">
    <w:abstractNumId w:val="4"/>
    <w:lvlOverride w:ilvl="0">
      <w:startOverride w:val="1"/>
    </w:lvlOverride>
  </w:num>
  <w:num w:numId="27">
    <w:abstractNumId w:val="46"/>
  </w:num>
  <w:num w:numId="28">
    <w:abstractNumId w:val="31"/>
  </w:num>
  <w:num w:numId="29">
    <w:abstractNumId w:val="39"/>
  </w:num>
  <w:num w:numId="30">
    <w:abstractNumId w:val="42"/>
  </w:num>
  <w:num w:numId="31">
    <w:abstractNumId w:val="48"/>
  </w:num>
  <w:num w:numId="32">
    <w:abstractNumId w:val="25"/>
  </w:num>
  <w:num w:numId="33">
    <w:abstractNumId w:val="45"/>
  </w:num>
  <w:num w:numId="34">
    <w:abstractNumId w:val="15"/>
  </w:num>
  <w:num w:numId="35">
    <w:abstractNumId w:val="26"/>
  </w:num>
  <w:num w:numId="36">
    <w:abstractNumId w:val="47"/>
  </w:num>
  <w:num w:numId="37">
    <w:abstractNumId w:val="40"/>
  </w:num>
  <w:num w:numId="38">
    <w:abstractNumId w:val="14"/>
  </w:num>
  <w:num w:numId="39">
    <w:abstractNumId w:val="20"/>
  </w:num>
  <w:num w:numId="40">
    <w:abstractNumId w:val="23"/>
  </w:num>
  <w:num w:numId="41">
    <w:abstractNumId w:val="43"/>
  </w:num>
  <w:num w:numId="42">
    <w:abstractNumId w:val="41"/>
  </w:num>
  <w:num w:numId="4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1"/>
  </w:num>
  <w:num w:numId="46">
    <w:abstractNumId w:val="9"/>
  </w:num>
  <w:num w:numId="47">
    <w:abstractNumId w:val="30"/>
  </w:num>
  <w:num w:numId="48">
    <w:abstractNumId w:val="12"/>
  </w:num>
  <w:num w:numId="49">
    <w:abstractNumId w:val="2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enforcement="1" w:cryptProviderType="rsaAES" w:cryptAlgorithmClass="hash" w:cryptAlgorithmType="typeAny" w:cryptAlgorithmSid="14" w:cryptSpinCount="100000" w:hash="HeRfUivfOG9aVlNIf8KjLdTcI1K/NmYbcsCtXGVdnF7blnschPJZFFzTT4TpVhWyTJOM7JTsoOGSsAlClLlKYA==" w:salt="14uPFBiVnawRoDfwvYQvp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C"/>
    <w:rsid w:val="00007210"/>
    <w:rsid w:val="000208F1"/>
    <w:rsid w:val="00021AC6"/>
    <w:rsid w:val="00025A00"/>
    <w:rsid w:val="00041F7C"/>
    <w:rsid w:val="00064DE2"/>
    <w:rsid w:val="00066D67"/>
    <w:rsid w:val="000704E9"/>
    <w:rsid w:val="00074DE8"/>
    <w:rsid w:val="00080709"/>
    <w:rsid w:val="00092ECE"/>
    <w:rsid w:val="000D12E5"/>
    <w:rsid w:val="000D2509"/>
    <w:rsid w:val="000E39E4"/>
    <w:rsid w:val="000E6512"/>
    <w:rsid w:val="000F0C8C"/>
    <w:rsid w:val="000F5BF0"/>
    <w:rsid w:val="00104164"/>
    <w:rsid w:val="00111A2F"/>
    <w:rsid w:val="00123228"/>
    <w:rsid w:val="001263C0"/>
    <w:rsid w:val="00161000"/>
    <w:rsid w:val="0019226B"/>
    <w:rsid w:val="001A2523"/>
    <w:rsid w:val="001A53C2"/>
    <w:rsid w:val="001A5E40"/>
    <w:rsid w:val="001C0CBA"/>
    <w:rsid w:val="001E016E"/>
    <w:rsid w:val="001F574F"/>
    <w:rsid w:val="00204B89"/>
    <w:rsid w:val="00213A08"/>
    <w:rsid w:val="00223C1F"/>
    <w:rsid w:val="00226DFD"/>
    <w:rsid w:val="002340F2"/>
    <w:rsid w:val="00275A4A"/>
    <w:rsid w:val="00284C2A"/>
    <w:rsid w:val="002A63B7"/>
    <w:rsid w:val="002B41BD"/>
    <w:rsid w:val="002B578D"/>
    <w:rsid w:val="002D3ECF"/>
    <w:rsid w:val="003024EC"/>
    <w:rsid w:val="00306ACB"/>
    <w:rsid w:val="003368E7"/>
    <w:rsid w:val="003455E4"/>
    <w:rsid w:val="00345BA8"/>
    <w:rsid w:val="00350737"/>
    <w:rsid w:val="00352C7E"/>
    <w:rsid w:val="003678A8"/>
    <w:rsid w:val="003934A1"/>
    <w:rsid w:val="003A0E42"/>
    <w:rsid w:val="003C194F"/>
    <w:rsid w:val="003C1A0E"/>
    <w:rsid w:val="003E18E6"/>
    <w:rsid w:val="003E74FC"/>
    <w:rsid w:val="00405DD9"/>
    <w:rsid w:val="00407D5B"/>
    <w:rsid w:val="004225E2"/>
    <w:rsid w:val="004226E1"/>
    <w:rsid w:val="0043053C"/>
    <w:rsid w:val="00433558"/>
    <w:rsid w:val="00434513"/>
    <w:rsid w:val="00441B76"/>
    <w:rsid w:val="00447F6A"/>
    <w:rsid w:val="00476835"/>
    <w:rsid w:val="004811EB"/>
    <w:rsid w:val="00486DF8"/>
    <w:rsid w:val="004A597F"/>
    <w:rsid w:val="004A72AA"/>
    <w:rsid w:val="004B17F4"/>
    <w:rsid w:val="004E7402"/>
    <w:rsid w:val="004F3309"/>
    <w:rsid w:val="00502B1B"/>
    <w:rsid w:val="0051509F"/>
    <w:rsid w:val="00541AE9"/>
    <w:rsid w:val="00552647"/>
    <w:rsid w:val="00561845"/>
    <w:rsid w:val="00570D6E"/>
    <w:rsid w:val="0057782E"/>
    <w:rsid w:val="005A069C"/>
    <w:rsid w:val="005A1FBF"/>
    <w:rsid w:val="005A32DC"/>
    <w:rsid w:val="005B4A68"/>
    <w:rsid w:val="005D4298"/>
    <w:rsid w:val="005F021B"/>
    <w:rsid w:val="005F69F5"/>
    <w:rsid w:val="00602B2B"/>
    <w:rsid w:val="00603469"/>
    <w:rsid w:val="00603D8F"/>
    <w:rsid w:val="00606F75"/>
    <w:rsid w:val="0061279F"/>
    <w:rsid w:val="00621313"/>
    <w:rsid w:val="00643A4F"/>
    <w:rsid w:val="006459EA"/>
    <w:rsid w:val="00652A36"/>
    <w:rsid w:val="00652D79"/>
    <w:rsid w:val="00655DCE"/>
    <w:rsid w:val="006632BE"/>
    <w:rsid w:val="006726F9"/>
    <w:rsid w:val="00674BAA"/>
    <w:rsid w:val="00695278"/>
    <w:rsid w:val="00696420"/>
    <w:rsid w:val="006A7435"/>
    <w:rsid w:val="006B3C40"/>
    <w:rsid w:val="006C0042"/>
    <w:rsid w:val="006E72D3"/>
    <w:rsid w:val="00706CEF"/>
    <w:rsid w:val="00711E52"/>
    <w:rsid w:val="00712A47"/>
    <w:rsid w:val="00737C67"/>
    <w:rsid w:val="00742CD7"/>
    <w:rsid w:val="00767E05"/>
    <w:rsid w:val="00770862"/>
    <w:rsid w:val="0077643F"/>
    <w:rsid w:val="007B0DAD"/>
    <w:rsid w:val="007B1F81"/>
    <w:rsid w:val="007B56D6"/>
    <w:rsid w:val="007D68B4"/>
    <w:rsid w:val="007E4D04"/>
    <w:rsid w:val="007E4E9D"/>
    <w:rsid w:val="00801174"/>
    <w:rsid w:val="008022D2"/>
    <w:rsid w:val="00814D5F"/>
    <w:rsid w:val="00824486"/>
    <w:rsid w:val="00834734"/>
    <w:rsid w:val="00836D06"/>
    <w:rsid w:val="008478CA"/>
    <w:rsid w:val="00853894"/>
    <w:rsid w:val="00853B59"/>
    <w:rsid w:val="008602DB"/>
    <w:rsid w:val="00866511"/>
    <w:rsid w:val="00866592"/>
    <w:rsid w:val="00873204"/>
    <w:rsid w:val="008759DA"/>
    <w:rsid w:val="00877C47"/>
    <w:rsid w:val="008A6102"/>
    <w:rsid w:val="008C6D99"/>
    <w:rsid w:val="008E1652"/>
    <w:rsid w:val="00901047"/>
    <w:rsid w:val="00911552"/>
    <w:rsid w:val="009330C3"/>
    <w:rsid w:val="0093530C"/>
    <w:rsid w:val="0093782C"/>
    <w:rsid w:val="009504AE"/>
    <w:rsid w:val="009725D1"/>
    <w:rsid w:val="009A37A3"/>
    <w:rsid w:val="009A7600"/>
    <w:rsid w:val="009C22EF"/>
    <w:rsid w:val="009C674E"/>
    <w:rsid w:val="009D6363"/>
    <w:rsid w:val="009E0082"/>
    <w:rsid w:val="009E5043"/>
    <w:rsid w:val="009E7479"/>
    <w:rsid w:val="00A07A91"/>
    <w:rsid w:val="00A07EB0"/>
    <w:rsid w:val="00A20334"/>
    <w:rsid w:val="00A25E2A"/>
    <w:rsid w:val="00A404F6"/>
    <w:rsid w:val="00A436FB"/>
    <w:rsid w:val="00A50F22"/>
    <w:rsid w:val="00A5495C"/>
    <w:rsid w:val="00A5726D"/>
    <w:rsid w:val="00A622E4"/>
    <w:rsid w:val="00A6593F"/>
    <w:rsid w:val="00A727FD"/>
    <w:rsid w:val="00A76A83"/>
    <w:rsid w:val="00A87172"/>
    <w:rsid w:val="00A90963"/>
    <w:rsid w:val="00A91F52"/>
    <w:rsid w:val="00A96D27"/>
    <w:rsid w:val="00AA0693"/>
    <w:rsid w:val="00AA6F92"/>
    <w:rsid w:val="00AC15B4"/>
    <w:rsid w:val="00AD6CC2"/>
    <w:rsid w:val="00AF2780"/>
    <w:rsid w:val="00B26219"/>
    <w:rsid w:val="00B317E7"/>
    <w:rsid w:val="00B50AE0"/>
    <w:rsid w:val="00B5296E"/>
    <w:rsid w:val="00B553D0"/>
    <w:rsid w:val="00B57CEE"/>
    <w:rsid w:val="00B739AF"/>
    <w:rsid w:val="00B9515D"/>
    <w:rsid w:val="00BC2D12"/>
    <w:rsid w:val="00BC4EC9"/>
    <w:rsid w:val="00BE3298"/>
    <w:rsid w:val="00BF0481"/>
    <w:rsid w:val="00C03FAC"/>
    <w:rsid w:val="00C11241"/>
    <w:rsid w:val="00C22E0C"/>
    <w:rsid w:val="00C25CE8"/>
    <w:rsid w:val="00C35BB8"/>
    <w:rsid w:val="00C41639"/>
    <w:rsid w:val="00C45F86"/>
    <w:rsid w:val="00C47E6E"/>
    <w:rsid w:val="00C5507B"/>
    <w:rsid w:val="00C57DCF"/>
    <w:rsid w:val="00C64C91"/>
    <w:rsid w:val="00C71D5A"/>
    <w:rsid w:val="00C72858"/>
    <w:rsid w:val="00C73DEC"/>
    <w:rsid w:val="00C8666C"/>
    <w:rsid w:val="00C90562"/>
    <w:rsid w:val="00C979D4"/>
    <w:rsid w:val="00CB09CF"/>
    <w:rsid w:val="00CB1307"/>
    <w:rsid w:val="00CB2399"/>
    <w:rsid w:val="00CD000A"/>
    <w:rsid w:val="00CD0A5C"/>
    <w:rsid w:val="00CD5690"/>
    <w:rsid w:val="00CE1FFC"/>
    <w:rsid w:val="00D04D09"/>
    <w:rsid w:val="00D4122E"/>
    <w:rsid w:val="00D5669D"/>
    <w:rsid w:val="00D62225"/>
    <w:rsid w:val="00D66E2F"/>
    <w:rsid w:val="00D6728E"/>
    <w:rsid w:val="00D8486D"/>
    <w:rsid w:val="00D90C7C"/>
    <w:rsid w:val="00DA1B0B"/>
    <w:rsid w:val="00DA731B"/>
    <w:rsid w:val="00DC1B09"/>
    <w:rsid w:val="00DC5CCF"/>
    <w:rsid w:val="00DD21B2"/>
    <w:rsid w:val="00DD27E7"/>
    <w:rsid w:val="00DD6AEF"/>
    <w:rsid w:val="00DE3120"/>
    <w:rsid w:val="00E1078B"/>
    <w:rsid w:val="00E12AC8"/>
    <w:rsid w:val="00E2109D"/>
    <w:rsid w:val="00E36FBB"/>
    <w:rsid w:val="00E44661"/>
    <w:rsid w:val="00E51B24"/>
    <w:rsid w:val="00E6119E"/>
    <w:rsid w:val="00E642D5"/>
    <w:rsid w:val="00E74B12"/>
    <w:rsid w:val="00E938F7"/>
    <w:rsid w:val="00E944B3"/>
    <w:rsid w:val="00EA0DFA"/>
    <w:rsid w:val="00EB44DE"/>
    <w:rsid w:val="00EB6B82"/>
    <w:rsid w:val="00ED3325"/>
    <w:rsid w:val="00ED472C"/>
    <w:rsid w:val="00ED6A1A"/>
    <w:rsid w:val="00ED7D8F"/>
    <w:rsid w:val="00EF6871"/>
    <w:rsid w:val="00EF6884"/>
    <w:rsid w:val="00EF73D7"/>
    <w:rsid w:val="00F03F83"/>
    <w:rsid w:val="00F04B93"/>
    <w:rsid w:val="00F42417"/>
    <w:rsid w:val="00F46712"/>
    <w:rsid w:val="00F52106"/>
    <w:rsid w:val="00F7016F"/>
    <w:rsid w:val="00F7241E"/>
    <w:rsid w:val="00F80673"/>
    <w:rsid w:val="00F8295B"/>
    <w:rsid w:val="00F83619"/>
    <w:rsid w:val="00F919ED"/>
    <w:rsid w:val="00FA79EC"/>
    <w:rsid w:val="00FC5C61"/>
    <w:rsid w:val="00FC69B9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4E5E38F-B0C1-4F74-8A41-73257CED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40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0" w:color="auto"/>
      </w:pBdr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180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">
    <w:name w:val="Body Text"/>
    <w:basedOn w:val="Normalny"/>
    <w:link w:val="TekstpodstawowyZnak"/>
    <w:semiHidden/>
    <w:pPr>
      <w:jc w:val="both"/>
    </w:pPr>
    <w:rPr>
      <w:b/>
      <w:bCs/>
    </w:rPr>
  </w:style>
  <w:style w:type="paragraph" w:styleId="Tekstpodstawowy3">
    <w:name w:val="Body Text 3"/>
    <w:basedOn w:val="Normalny"/>
    <w:semiHidden/>
    <w:pPr>
      <w:spacing w:line="360" w:lineRule="auto"/>
      <w:ind w:right="-567"/>
    </w:pPr>
    <w:rPr>
      <w:color w:val="000000"/>
    </w:rPr>
  </w:style>
  <w:style w:type="paragraph" w:styleId="Tekstpodstawowywcity">
    <w:name w:val="Body Text Indent"/>
    <w:basedOn w:val="Normalny"/>
    <w:link w:val="TekstpodstawowywcityZnak"/>
    <w:pPr>
      <w:ind w:left="360" w:hanging="360"/>
      <w:jc w:val="both"/>
    </w:pPr>
    <w:rPr>
      <w:b/>
      <w:bCs/>
    </w:rPr>
  </w:style>
  <w:style w:type="paragraph" w:styleId="Legenda">
    <w:name w:val="caption"/>
    <w:basedOn w:val="Normalny"/>
    <w:next w:val="Normalny"/>
    <w:qFormat/>
    <w:pPr>
      <w:tabs>
        <w:tab w:val="left" w:pos="360"/>
      </w:tabs>
      <w:jc w:val="center"/>
    </w:pPr>
    <w:rPr>
      <w:b/>
      <w:sz w:val="30"/>
      <w:szCs w:val="20"/>
    </w:rPr>
  </w:style>
  <w:style w:type="paragraph" w:styleId="Tekstblokowy">
    <w:name w:val="Block Text"/>
    <w:basedOn w:val="Normalny"/>
    <w:pPr>
      <w:ind w:left="540" w:right="612" w:hanging="540"/>
    </w:pPr>
    <w:rPr>
      <w:szCs w:val="20"/>
    </w:rPr>
  </w:style>
  <w:style w:type="paragraph" w:styleId="Lista">
    <w:name w:val="List"/>
    <w:basedOn w:val="Normalny"/>
    <w:semiHidden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Tekstpodstawowywcity2">
    <w:name w:val="Body Text Indent 2"/>
    <w:basedOn w:val="Normalny"/>
    <w:semiHidden/>
    <w:pPr>
      <w:ind w:left="180" w:hanging="180"/>
      <w:jc w:val="both"/>
    </w:p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customStyle="1" w:styleId="xl25">
    <w:name w:val="xl25"/>
    <w:basedOn w:val="Normalny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ny"/>
    <w:pPr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FF"/>
      <w:sz w:val="16"/>
      <w:szCs w:val="16"/>
    </w:rPr>
  </w:style>
  <w:style w:type="paragraph" w:customStyle="1" w:styleId="xl27">
    <w:name w:val="xl27"/>
    <w:basedOn w:val="Normalny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ny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9">
    <w:name w:val="xl39"/>
    <w:basedOn w:val="Normalny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0">
    <w:name w:val="xl40"/>
    <w:basedOn w:val="Normalny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1">
    <w:name w:val="xl41"/>
    <w:basedOn w:val="Normalny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3">
    <w:name w:val="xl53"/>
    <w:basedOn w:val="Normalny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59">
    <w:name w:val="xl59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0">
    <w:name w:val="xl60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uiPriority w:val="59"/>
    <w:rsid w:val="001C0C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Publico">
    <w:name w:val="ProPublico"/>
    <w:pPr>
      <w:suppressAutoHyphens/>
      <w:spacing w:line="360" w:lineRule="auto"/>
    </w:pPr>
    <w:rPr>
      <w:rFonts w:ascii="Arial" w:hAnsi="Arial"/>
      <w:sz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22E0C"/>
  </w:style>
  <w:style w:type="character" w:customStyle="1" w:styleId="NagwekZnak">
    <w:name w:val="Nagłówek Znak"/>
    <w:link w:val="Nagwek"/>
    <w:rsid w:val="0077643F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0E39E4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0E39E4"/>
    <w:rPr>
      <w:b/>
      <w:bCs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9A37A3"/>
  </w:style>
  <w:style w:type="character" w:styleId="Tekstzastpczy">
    <w:name w:val="Placeholder Text"/>
    <w:basedOn w:val="Domylnaczcionkaakapitu"/>
    <w:uiPriority w:val="99"/>
    <w:semiHidden/>
    <w:rsid w:val="009E7479"/>
    <w:rPr>
      <w:color w:val="808080"/>
    </w:rPr>
  </w:style>
  <w:style w:type="paragraph" w:styleId="Akapitzlist">
    <w:name w:val="List Paragraph"/>
    <w:basedOn w:val="Normalny"/>
    <w:uiPriority w:val="34"/>
    <w:qFormat/>
    <w:rsid w:val="005D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5645874BCE4462811BAB7B00D85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90D6F-D967-4988-934A-8B3916703E81}"/>
      </w:docPartPr>
      <w:docPartBody>
        <w:p w:rsidR="003F0EC5" w:rsidRDefault="00052CAF" w:rsidP="00052CAF">
          <w:pPr>
            <w:pStyle w:val="5E5645874BCE4462811BAB7B00D85C5110"/>
          </w:pPr>
          <w:r w:rsidRPr="005D4298">
            <w:rPr>
              <w:rStyle w:val="Tekstzastpczy"/>
              <w:color w:val="FF0000"/>
            </w:rPr>
            <w:t>Wpisz nazwę firmy</w:t>
          </w:r>
        </w:p>
      </w:docPartBody>
    </w:docPart>
    <w:docPart>
      <w:docPartPr>
        <w:name w:val="FD21A26D9DB642AD8B89F5E013836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46AF6-2027-4785-93DB-0370791EF5B9}"/>
      </w:docPartPr>
      <w:docPartBody>
        <w:p w:rsidR="003F0EC5" w:rsidRDefault="00052CAF" w:rsidP="00052CAF">
          <w:pPr>
            <w:pStyle w:val="FD21A26D9DB642AD8B89F5E013836A658"/>
          </w:pPr>
          <w:r w:rsidRPr="005D4298">
            <w:rPr>
              <w:rStyle w:val="Tekstzastpczy"/>
              <w:color w:val="FF0000"/>
            </w:rPr>
            <w:t>Wybierz</w:t>
          </w:r>
        </w:p>
      </w:docPartBody>
    </w:docPart>
    <w:docPart>
      <w:docPartPr>
        <w:name w:val="87CA94B298534EDABBAD2FA40AB84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BE51D-2750-47BD-BCAA-126AC292E8F3}"/>
      </w:docPartPr>
      <w:docPartBody>
        <w:p w:rsidR="003F0EC5" w:rsidRDefault="00052CAF" w:rsidP="00052CAF">
          <w:pPr>
            <w:pStyle w:val="87CA94B298534EDABBAD2FA40AB84FE110"/>
          </w:pPr>
          <w:r w:rsidRPr="005D4298">
            <w:rPr>
              <w:rStyle w:val="Tekstzastpczy"/>
              <w:color w:val="FF0000"/>
              <w:sz w:val="20"/>
              <w:szCs w:val="20"/>
            </w:rPr>
            <w:t>Cena jednostkowa</w:t>
          </w:r>
        </w:p>
      </w:docPartBody>
    </w:docPart>
    <w:docPart>
      <w:docPartPr>
        <w:name w:val="3C5A5B76219440969DB9BD6DFA420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DAEE6-8C71-4CAB-8055-6454B98AC083}"/>
      </w:docPartPr>
      <w:docPartBody>
        <w:p w:rsidR="003F0EC5" w:rsidRDefault="00052CAF" w:rsidP="00052CAF">
          <w:pPr>
            <w:pStyle w:val="3C5A5B76219440969DB9BD6DFA4205989"/>
          </w:pPr>
          <w:r w:rsidRPr="005D4298">
            <w:rPr>
              <w:rStyle w:val="Tekstzastpczy"/>
              <w:color w:val="FF0000"/>
            </w:rPr>
            <w:t>wpisz adres.</w:t>
          </w:r>
        </w:p>
      </w:docPartBody>
    </w:docPart>
    <w:docPart>
      <w:docPartPr>
        <w:name w:val="ECC4BF21B9F94CDA9DFD7CAE5435E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F28CD-EF44-4701-B82B-AAA2A4B44374}"/>
      </w:docPartPr>
      <w:docPartBody>
        <w:p w:rsidR="003F0EC5" w:rsidRDefault="00052CAF" w:rsidP="00052CAF">
          <w:pPr>
            <w:pStyle w:val="ECC4BF21B9F94CDA9DFD7CAE5435EFC49"/>
          </w:pPr>
          <w:r w:rsidRPr="005D4298">
            <w:rPr>
              <w:rStyle w:val="Tekstzastpczy"/>
              <w:color w:val="FF0000"/>
            </w:rPr>
            <w:t xml:space="preserve">wpisz telefon </w:t>
          </w:r>
        </w:p>
      </w:docPartBody>
    </w:docPart>
    <w:docPart>
      <w:docPartPr>
        <w:name w:val="C572D19E5DAC46A9B63564D6FF070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A3590-732F-479B-A220-E3021A8BF4B9}"/>
      </w:docPartPr>
      <w:docPartBody>
        <w:p w:rsidR="003F0EC5" w:rsidRDefault="00052CAF" w:rsidP="00052CAF">
          <w:pPr>
            <w:pStyle w:val="C572D19E5DAC46A9B63564D6FF070B849"/>
          </w:pPr>
          <w:r w:rsidRPr="005D4298">
            <w:rPr>
              <w:rStyle w:val="Tekstzastpczy"/>
              <w:color w:val="FF0000"/>
            </w:rPr>
            <w:t>wpisz faks.</w:t>
          </w:r>
        </w:p>
      </w:docPartBody>
    </w:docPart>
    <w:docPart>
      <w:docPartPr>
        <w:name w:val="000CC959410D4CA8AAAE54EFF11B7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471C-BBD1-4F4E-99C6-627258AD9CF8}"/>
      </w:docPartPr>
      <w:docPartBody>
        <w:p w:rsidR="003F0EC5" w:rsidRDefault="00052CAF" w:rsidP="00052CAF">
          <w:pPr>
            <w:pStyle w:val="000CC959410D4CA8AAAE54EFF11B77539"/>
          </w:pPr>
          <w:r w:rsidRPr="005D4298">
            <w:rPr>
              <w:rStyle w:val="Tekstzastpczy"/>
              <w:color w:val="FF0000"/>
              <w:lang w:val="en-US"/>
            </w:rPr>
            <w:t>wpisz adres e-mail</w:t>
          </w:r>
        </w:p>
      </w:docPartBody>
    </w:docPart>
    <w:docPart>
      <w:docPartPr>
        <w:name w:val="37C48A91E4BA4C999C3060810C8AA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0D826-E754-4A94-A332-589A0BF535F1}"/>
      </w:docPartPr>
      <w:docPartBody>
        <w:p w:rsidR="003F0EC5" w:rsidRDefault="00052CAF" w:rsidP="00052CAF">
          <w:pPr>
            <w:pStyle w:val="37C48A91E4BA4C999C3060810C8AA6779"/>
          </w:pPr>
          <w:r w:rsidRPr="005D4298">
            <w:rPr>
              <w:rStyle w:val="Tekstzastpczy"/>
              <w:color w:val="FF0000"/>
            </w:rPr>
            <w:t>wpisz numer REGON.</w:t>
          </w:r>
        </w:p>
      </w:docPartBody>
    </w:docPart>
    <w:docPart>
      <w:docPartPr>
        <w:name w:val="361BAC1FE9A44A16A8275672601E1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331B4-127F-4407-A1FD-B752B370AFEF}"/>
      </w:docPartPr>
      <w:docPartBody>
        <w:p w:rsidR="003F0EC5" w:rsidRDefault="00052CAF" w:rsidP="00052CAF">
          <w:pPr>
            <w:pStyle w:val="361BAC1FE9A44A16A8275672601E16859"/>
          </w:pPr>
          <w:r w:rsidRPr="005D4298">
            <w:rPr>
              <w:rStyle w:val="Tekstzastpczy"/>
              <w:color w:val="FF0000"/>
            </w:rPr>
            <w:t>wpisz NIP</w:t>
          </w:r>
        </w:p>
      </w:docPartBody>
    </w:docPart>
    <w:docPart>
      <w:docPartPr>
        <w:name w:val="9AA5E20657204BE7A0B5F68194130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9869F-1DA4-45C8-8AA0-12082128232A}"/>
      </w:docPartPr>
      <w:docPartBody>
        <w:p w:rsidR="003F0EC5" w:rsidRDefault="00052CAF" w:rsidP="00052CAF">
          <w:pPr>
            <w:pStyle w:val="9AA5E20657204BE7A0B5F68194130E919"/>
          </w:pPr>
          <w:r w:rsidRPr="005D4298">
            <w:rPr>
              <w:rStyle w:val="Tekstzastpczy"/>
              <w:color w:val="FF0000"/>
              <w:sz w:val="20"/>
              <w:szCs w:val="20"/>
            </w:rPr>
            <w:t>Cena jednostkowa</w:t>
          </w:r>
        </w:p>
      </w:docPartBody>
    </w:docPart>
    <w:docPart>
      <w:docPartPr>
        <w:name w:val="7D73A9B584F54214BBAD2B5721CC6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F44B7-D9FC-47CA-A4F3-3BDA318490D1}"/>
      </w:docPartPr>
      <w:docPartBody>
        <w:p w:rsidR="003F0EC5" w:rsidRDefault="00052CAF" w:rsidP="00052CAF">
          <w:pPr>
            <w:pStyle w:val="7D73A9B584F54214BBAD2B5721CC613E9"/>
          </w:pPr>
          <w:r w:rsidRPr="005D4298">
            <w:rPr>
              <w:rStyle w:val="Tekstzastpczy"/>
              <w:color w:val="FF0000"/>
              <w:sz w:val="20"/>
              <w:szCs w:val="20"/>
            </w:rPr>
            <w:t>Cena brutto</w:t>
          </w:r>
        </w:p>
      </w:docPartBody>
    </w:docPart>
    <w:docPart>
      <w:docPartPr>
        <w:name w:val="53F8754BA22744328DE87950E6015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25E56-61E2-4F73-B66C-E93FBDC7EB38}"/>
      </w:docPartPr>
      <w:docPartBody>
        <w:p w:rsidR="003F0EC5" w:rsidRDefault="00052CAF" w:rsidP="00052CAF">
          <w:pPr>
            <w:pStyle w:val="53F8754BA22744328DE87950E6015C439"/>
          </w:pPr>
          <w:r w:rsidRPr="005D4298">
            <w:rPr>
              <w:rStyle w:val="Tekstzastpczy"/>
              <w:color w:val="FF0000"/>
              <w:sz w:val="20"/>
              <w:szCs w:val="20"/>
            </w:rPr>
            <w:t>Cena oferty brutto</w:t>
          </w:r>
        </w:p>
      </w:docPartBody>
    </w:docPart>
    <w:docPart>
      <w:docPartPr>
        <w:name w:val="1FF5801662764B39AE637DC4B14D1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CBCF0-FE53-4825-BE2A-835685CD399E}"/>
      </w:docPartPr>
      <w:docPartBody>
        <w:p w:rsidR="003F0EC5" w:rsidRDefault="00052CAF" w:rsidP="00052CAF">
          <w:pPr>
            <w:pStyle w:val="1FF5801662764B39AE637DC4B14D10CC9"/>
          </w:pPr>
          <w:r w:rsidRPr="005D4298">
            <w:rPr>
              <w:rStyle w:val="Tekstzastpczy"/>
              <w:color w:val="FF0000"/>
              <w:sz w:val="20"/>
              <w:szCs w:val="20"/>
            </w:rPr>
            <w:t>Cena brutto</w:t>
          </w:r>
        </w:p>
      </w:docPartBody>
    </w:docPart>
    <w:docPart>
      <w:docPartPr>
        <w:name w:val="9F21B295AC2D42F38274B03BCBC45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BB03B-3794-4171-8AB0-A9965FD6D21C}"/>
      </w:docPartPr>
      <w:docPartBody>
        <w:p w:rsidR="003F0EC5" w:rsidRDefault="00052CAF" w:rsidP="00052CAF">
          <w:pPr>
            <w:pStyle w:val="9F21B295AC2D42F38274B03BCBC459817"/>
          </w:pPr>
          <w:r w:rsidRPr="005D4298">
            <w:rPr>
              <w:rStyle w:val="Tekstzastpczy"/>
              <w:b/>
              <w:color w:val="FF0000"/>
              <w:sz w:val="22"/>
              <w:szCs w:val="22"/>
            </w:rPr>
            <w:t>Termin realizacji</w:t>
          </w:r>
          <w:r w:rsidRPr="005D4298">
            <w:rPr>
              <w:color w:val="FF0000"/>
            </w:rPr>
            <w:t xml:space="preserve"> </w:t>
          </w:r>
        </w:p>
      </w:docPartBody>
    </w:docPart>
    <w:docPart>
      <w:docPartPr>
        <w:name w:val="FACBC5D8E8ED4D55A8804628E1DBC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C3AFC-1A79-406D-88C5-C8DC1FCA9462}"/>
      </w:docPartPr>
      <w:docPartBody>
        <w:p w:rsidR="003F0EC5" w:rsidRDefault="00052CAF" w:rsidP="00052CAF">
          <w:pPr>
            <w:pStyle w:val="FACBC5D8E8ED4D55A8804628E1DBC19C6"/>
          </w:pPr>
          <w:r w:rsidRPr="005D4298">
            <w:rPr>
              <w:rStyle w:val="Tekstzastpczy"/>
              <w:color w:val="FF0000"/>
              <w:sz w:val="20"/>
              <w:szCs w:val="20"/>
            </w:rPr>
            <w:t>Cena jednostkowa</w:t>
          </w:r>
        </w:p>
      </w:docPartBody>
    </w:docPart>
    <w:docPart>
      <w:docPartPr>
        <w:name w:val="885126F5F5E944F1AFC7717DEEF06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5DA5A-E331-42EB-BD54-4DCA5A294240}"/>
      </w:docPartPr>
      <w:docPartBody>
        <w:p w:rsidR="003F0EC5" w:rsidRDefault="00052CAF" w:rsidP="00052CAF">
          <w:pPr>
            <w:pStyle w:val="885126F5F5E944F1AFC7717DEEF064DF6"/>
          </w:pPr>
          <w:r w:rsidRPr="005D4298">
            <w:rPr>
              <w:rStyle w:val="Tekstzastpczy"/>
              <w:color w:val="FF0000"/>
              <w:sz w:val="20"/>
              <w:szCs w:val="20"/>
            </w:rPr>
            <w:t>Cena oferty brutto</w:t>
          </w:r>
        </w:p>
      </w:docPartBody>
    </w:docPart>
    <w:docPart>
      <w:docPartPr>
        <w:name w:val="FAC1840F9F6C4506B637536DFE63B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A9FA1-73B0-4FAD-BB8D-0B69E75B6D18}"/>
      </w:docPartPr>
      <w:docPartBody>
        <w:p w:rsidR="003F0EC5" w:rsidRDefault="00052CAF" w:rsidP="00052CAF">
          <w:pPr>
            <w:pStyle w:val="FAC1840F9F6C4506B637536DFE63B2806"/>
          </w:pPr>
          <w:r w:rsidRPr="005D4298">
            <w:rPr>
              <w:rStyle w:val="Tekstzastpczy"/>
              <w:b/>
              <w:color w:val="FF0000"/>
              <w:sz w:val="22"/>
              <w:szCs w:val="22"/>
            </w:rPr>
            <w:t>Termin realizacji</w:t>
          </w:r>
          <w:r w:rsidRPr="005D4298">
            <w:rPr>
              <w:color w:val="FF0000"/>
            </w:rPr>
            <w:t xml:space="preserve"> </w:t>
          </w:r>
        </w:p>
      </w:docPartBody>
    </w:docPart>
    <w:docPart>
      <w:docPartPr>
        <w:name w:val="6C68655822D643A5A70247E056794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A12EB-1FAE-453C-9D3E-2DF25618554E}"/>
      </w:docPartPr>
      <w:docPartBody>
        <w:p w:rsidR="003F0EC5" w:rsidRDefault="00052CAF" w:rsidP="00052CAF">
          <w:pPr>
            <w:pStyle w:val="6C68655822D643A5A70247E0567946C76"/>
          </w:pPr>
          <w:r w:rsidRPr="005D4298">
            <w:rPr>
              <w:rStyle w:val="Tekstzastpczy"/>
              <w:color w:val="FF0000"/>
            </w:rPr>
            <w:t>okres gwarancji.</w:t>
          </w:r>
        </w:p>
      </w:docPartBody>
    </w:docPart>
    <w:docPart>
      <w:docPartPr>
        <w:name w:val="FB48B284D58649E79B42DF4900D11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67DE9-98A2-4656-85A4-3CFE94B2B3D1}"/>
      </w:docPartPr>
      <w:docPartBody>
        <w:p w:rsidR="003F0EC5" w:rsidRDefault="00052CAF" w:rsidP="00052CAF">
          <w:pPr>
            <w:pStyle w:val="FB48B284D58649E79B42DF4900D11B046"/>
          </w:pPr>
          <w:r w:rsidRPr="005D4298">
            <w:rPr>
              <w:rStyle w:val="Tekstzastpczy"/>
              <w:color w:val="FF0000"/>
              <w:sz w:val="20"/>
              <w:szCs w:val="20"/>
            </w:rPr>
            <w:t>Cena jednostkowa</w:t>
          </w:r>
        </w:p>
      </w:docPartBody>
    </w:docPart>
    <w:docPart>
      <w:docPartPr>
        <w:name w:val="B0705967E9794A2BB29BF34EAD5B8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D9AAF-D632-4E01-BEB1-36281750A154}"/>
      </w:docPartPr>
      <w:docPartBody>
        <w:p w:rsidR="003F0EC5" w:rsidRDefault="00052CAF" w:rsidP="00052CAF">
          <w:pPr>
            <w:pStyle w:val="B0705967E9794A2BB29BF34EAD5B8D246"/>
          </w:pPr>
          <w:r w:rsidRPr="005D4298">
            <w:rPr>
              <w:rStyle w:val="Tekstzastpczy"/>
              <w:color w:val="FF0000"/>
              <w:sz w:val="20"/>
              <w:szCs w:val="20"/>
            </w:rPr>
            <w:t>Cena oferty brutto</w:t>
          </w:r>
        </w:p>
      </w:docPartBody>
    </w:docPart>
    <w:docPart>
      <w:docPartPr>
        <w:name w:val="383E6F292B1A49FAB8FDCC86677D1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CB888-544F-4C90-B604-2CD6C376EA41}"/>
      </w:docPartPr>
      <w:docPartBody>
        <w:p w:rsidR="003F0EC5" w:rsidRDefault="00052CAF" w:rsidP="00052CAF">
          <w:pPr>
            <w:pStyle w:val="383E6F292B1A49FAB8FDCC86677D1EDA6"/>
          </w:pPr>
          <w:r w:rsidRPr="005D4298">
            <w:rPr>
              <w:rStyle w:val="Tekstzastpczy"/>
              <w:b/>
              <w:color w:val="FF0000"/>
              <w:sz w:val="22"/>
              <w:szCs w:val="22"/>
            </w:rPr>
            <w:t>Termin realizacji</w:t>
          </w:r>
          <w:r w:rsidRPr="005D4298">
            <w:rPr>
              <w:color w:val="FF0000"/>
            </w:rPr>
            <w:t xml:space="preserve"> </w:t>
          </w:r>
        </w:p>
      </w:docPartBody>
    </w:docPart>
    <w:docPart>
      <w:docPartPr>
        <w:name w:val="62DC8A1E04A844229AAE69B4CA19E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4E05A-F636-4358-9C67-71A991DF9C9C}"/>
      </w:docPartPr>
      <w:docPartBody>
        <w:p w:rsidR="003F0EC5" w:rsidRDefault="00052CAF" w:rsidP="00052CAF">
          <w:pPr>
            <w:pStyle w:val="62DC8A1E04A844229AAE69B4CA19EF586"/>
          </w:pPr>
          <w:r w:rsidRPr="005D4298">
            <w:rPr>
              <w:rStyle w:val="Tekstzastpczy"/>
              <w:color w:val="FF0000"/>
            </w:rPr>
            <w:t>okres gwarancji.</w:t>
          </w:r>
        </w:p>
      </w:docPartBody>
    </w:docPart>
    <w:docPart>
      <w:docPartPr>
        <w:name w:val="EB12A9D0FC5C44ABA577ECEB9A75A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E19DF-FDEE-43F7-890B-B3AD5B017404}"/>
      </w:docPartPr>
      <w:docPartBody>
        <w:p w:rsidR="003F0EC5" w:rsidRDefault="00052CAF" w:rsidP="00052CAF">
          <w:pPr>
            <w:pStyle w:val="EB12A9D0FC5C44ABA577ECEB9A75A4456"/>
          </w:pPr>
          <w:r w:rsidRPr="005D4298">
            <w:rPr>
              <w:rStyle w:val="Tekstzastpczy"/>
              <w:color w:val="FF0000"/>
            </w:rPr>
            <w:t>załącznik</w:t>
          </w:r>
        </w:p>
      </w:docPartBody>
    </w:docPart>
    <w:docPart>
      <w:docPartPr>
        <w:name w:val="EB7C00EA22F147C691FB266E73796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D0670-326C-4680-9F93-F832B9EF30EC}"/>
      </w:docPartPr>
      <w:docPartBody>
        <w:p w:rsidR="003F0EC5" w:rsidRDefault="00052CAF" w:rsidP="00052CAF">
          <w:pPr>
            <w:pStyle w:val="EB7C00EA22F147C691FB266E737966F66"/>
          </w:pPr>
          <w:r w:rsidRPr="005D4298">
            <w:rPr>
              <w:rStyle w:val="Tekstzastpczy"/>
              <w:color w:val="FF0000"/>
            </w:rPr>
            <w:t>załącznik</w:t>
          </w:r>
        </w:p>
      </w:docPartBody>
    </w:docPart>
    <w:docPart>
      <w:docPartPr>
        <w:name w:val="CEC91F4D609444559032C8CBDE6B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44456-BB34-44C0-9580-896A40F2727B}"/>
      </w:docPartPr>
      <w:docPartBody>
        <w:p w:rsidR="003F0EC5" w:rsidRDefault="00052CAF" w:rsidP="00052CAF">
          <w:pPr>
            <w:pStyle w:val="CEC91F4D609444559032C8CBDE6B50C66"/>
          </w:pPr>
          <w:r w:rsidRPr="005D4298">
            <w:rPr>
              <w:rStyle w:val="Tekstzastpczy"/>
              <w:color w:val="FF0000"/>
            </w:rPr>
            <w:t>załącznik</w:t>
          </w:r>
        </w:p>
      </w:docPartBody>
    </w:docPart>
    <w:docPart>
      <w:docPartPr>
        <w:name w:val="EAB34FCDCCD8462B9F7B8B0AC6F94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CBA7C-107A-4024-A86E-4EDA0D925AF9}"/>
      </w:docPartPr>
      <w:docPartBody>
        <w:p w:rsidR="003F0EC5" w:rsidRDefault="00052CAF" w:rsidP="00052CAF">
          <w:pPr>
            <w:pStyle w:val="EAB34FCDCCD8462B9F7B8B0AC6F942EC6"/>
          </w:pPr>
          <w:r w:rsidRPr="005D4298">
            <w:rPr>
              <w:rStyle w:val="Tekstzastpczy"/>
              <w:color w:val="FF0000"/>
            </w:rPr>
            <w:t>załącznik</w:t>
          </w:r>
        </w:p>
      </w:docPartBody>
    </w:docPart>
    <w:docPart>
      <w:docPartPr>
        <w:name w:val="F9A0DD72D3EF44E6AEFA0E5A066F7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090EA-B91D-4644-BB11-74FBA51D5599}"/>
      </w:docPartPr>
      <w:docPartBody>
        <w:p w:rsidR="003F0EC5" w:rsidRDefault="00052CAF" w:rsidP="00052CAF">
          <w:pPr>
            <w:pStyle w:val="F9A0DD72D3EF44E6AEFA0E5A066F7C095"/>
          </w:pPr>
          <w:r w:rsidRPr="005D4298">
            <w:rPr>
              <w:rStyle w:val="Tekstzastpczy"/>
              <w:color w:val="FF0000"/>
            </w:rPr>
            <w:t>okres gwarancji.</w:t>
          </w:r>
        </w:p>
      </w:docPartBody>
    </w:docPart>
    <w:docPart>
      <w:docPartPr>
        <w:name w:val="00414B7CBC314C4693131189FADD8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8889E-0721-42BB-875D-E067543093AC}"/>
      </w:docPartPr>
      <w:docPartBody>
        <w:p w:rsidR="003F0EC5" w:rsidRDefault="00052CAF" w:rsidP="00052CAF">
          <w:pPr>
            <w:pStyle w:val="00414B7CBC314C4693131189FADD81395"/>
          </w:pPr>
          <w:r w:rsidRPr="005D4298">
            <w:rPr>
              <w:rStyle w:val="Tekstzastpczy"/>
              <w:color w:val="FF0000"/>
            </w:rPr>
            <w:t>Czynności powierzone podwykonawcom</w:t>
          </w:r>
          <w:r w:rsidRPr="00A72AF3">
            <w:rPr>
              <w:rStyle w:val="Tekstzastpczy"/>
            </w:rPr>
            <w:t>.</w:t>
          </w:r>
        </w:p>
      </w:docPartBody>
    </w:docPart>
    <w:docPart>
      <w:docPartPr>
        <w:name w:val="04515CFC9A4345C9A1B6CFD2E9978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AFC2C-2383-44A5-9001-F2E50B6998AF}"/>
      </w:docPartPr>
      <w:docPartBody>
        <w:p w:rsidR="003F0EC5" w:rsidRDefault="00052CAF" w:rsidP="00052CAF">
          <w:pPr>
            <w:pStyle w:val="04515CFC9A4345C9A1B6CFD2E9978EB45"/>
          </w:pPr>
          <w:r w:rsidRPr="005D4298">
            <w:rPr>
              <w:rStyle w:val="Tekstzastpczy"/>
              <w:color w:val="FF0000"/>
            </w:rPr>
            <w:t>załącznik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0E"/>
    <w:rsid w:val="00052CAF"/>
    <w:rsid w:val="003F0EC5"/>
    <w:rsid w:val="00626C0E"/>
    <w:rsid w:val="00AD0879"/>
    <w:rsid w:val="00B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2CAF"/>
    <w:rPr>
      <w:color w:val="808080"/>
    </w:rPr>
  </w:style>
  <w:style w:type="paragraph" w:customStyle="1" w:styleId="5E5645874BCE4462811BAB7B00D85C51">
    <w:name w:val="5E5645874BCE4462811BAB7B00D85C5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1A26D9DB642AD8B89F5E013836A65">
    <w:name w:val="FD21A26D9DB642AD8B89F5E013836A6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">
    <w:name w:val="87CA94B298534EDABBAD2FA40AB84FE1"/>
    <w:rsid w:val="00626C0E"/>
  </w:style>
  <w:style w:type="paragraph" w:customStyle="1" w:styleId="5E5645874BCE4462811BAB7B00D85C511">
    <w:name w:val="5E5645874BCE4462811BAB7B00D85C51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1A26D9DB642AD8B89F5E013836A651">
    <w:name w:val="FD21A26D9DB642AD8B89F5E013836A65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5B76219440969DB9BD6DFA420598">
    <w:name w:val="3C5A5B76219440969DB9BD6DFA420598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BF21B9F94CDA9DFD7CAE5435EFC4">
    <w:name w:val="ECC4BF21B9F94CDA9DFD7CAE5435EFC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2D19E5DAC46A9B63564D6FF070B84">
    <w:name w:val="C572D19E5DAC46A9B63564D6FF070B8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C959410D4CA8AAAE54EFF11B7753">
    <w:name w:val="000CC959410D4CA8AAAE54EFF11B775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8A91E4BA4C999C3060810C8AA677">
    <w:name w:val="37C48A91E4BA4C999C3060810C8AA677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AC1FE9A44A16A8275672601E1685">
    <w:name w:val="361BAC1FE9A44A16A8275672601E168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5E20657204BE7A0B5F68194130E91">
    <w:name w:val="9AA5E20657204BE7A0B5F68194130E9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3A9B584F54214BBAD2B5721CC613E">
    <w:name w:val="7D73A9B584F54214BBAD2B5721CC613E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1">
    <w:name w:val="87CA94B298534EDABBAD2FA40AB84FE1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754BA22744328DE87950E6015C43">
    <w:name w:val="53F8754BA22744328DE87950E6015C4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801662764B39AE637DC4B14D10CC">
    <w:name w:val="1FF5801662764B39AE637DC4B14D10CC"/>
    <w:rsid w:val="00626C0E"/>
  </w:style>
  <w:style w:type="paragraph" w:customStyle="1" w:styleId="5E5645874BCE4462811BAB7B00D85C512">
    <w:name w:val="5E5645874BCE4462811BAB7B00D85C51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1A26D9DB642AD8B89F5E013836A652">
    <w:name w:val="FD21A26D9DB642AD8B89F5E013836A65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5B76219440969DB9BD6DFA4205981">
    <w:name w:val="3C5A5B76219440969DB9BD6DFA420598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BF21B9F94CDA9DFD7CAE5435EFC41">
    <w:name w:val="ECC4BF21B9F94CDA9DFD7CAE5435EFC4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2D19E5DAC46A9B63564D6FF070B841">
    <w:name w:val="C572D19E5DAC46A9B63564D6FF070B84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C959410D4CA8AAAE54EFF11B77531">
    <w:name w:val="000CC959410D4CA8AAAE54EFF11B7753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8A91E4BA4C999C3060810C8AA6771">
    <w:name w:val="37C48A91E4BA4C999C3060810C8AA677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AC1FE9A44A16A8275672601E16851">
    <w:name w:val="361BAC1FE9A44A16A8275672601E1685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5E20657204BE7A0B5F68194130E911">
    <w:name w:val="9AA5E20657204BE7A0B5F68194130E91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3A9B584F54214BBAD2B5721CC613E1">
    <w:name w:val="7D73A9B584F54214BBAD2B5721CC613E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2">
    <w:name w:val="87CA94B298534EDABBAD2FA40AB84FE1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801662764B39AE637DC4B14D10CC1">
    <w:name w:val="1FF5801662764B39AE637DC4B14D10CC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754BA22744328DE87950E6015C431">
    <w:name w:val="53F8754BA22744328DE87950E6015C43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645874BCE4462811BAB7B00D85C513">
    <w:name w:val="5E5645874BCE4462811BAB7B00D85C51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1A26D9DB642AD8B89F5E013836A653">
    <w:name w:val="FD21A26D9DB642AD8B89F5E013836A65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5B76219440969DB9BD6DFA4205982">
    <w:name w:val="3C5A5B76219440969DB9BD6DFA420598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BF21B9F94CDA9DFD7CAE5435EFC42">
    <w:name w:val="ECC4BF21B9F94CDA9DFD7CAE5435EFC4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2D19E5DAC46A9B63564D6FF070B842">
    <w:name w:val="C572D19E5DAC46A9B63564D6FF070B84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C959410D4CA8AAAE54EFF11B77532">
    <w:name w:val="000CC959410D4CA8AAAE54EFF11B7753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8A91E4BA4C999C3060810C8AA6772">
    <w:name w:val="37C48A91E4BA4C999C3060810C8AA677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AC1FE9A44A16A8275672601E16852">
    <w:name w:val="361BAC1FE9A44A16A8275672601E1685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5E20657204BE7A0B5F68194130E912">
    <w:name w:val="9AA5E20657204BE7A0B5F68194130E91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3A9B584F54214BBAD2B5721CC613E2">
    <w:name w:val="7D73A9B584F54214BBAD2B5721CC613E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3">
    <w:name w:val="87CA94B298534EDABBAD2FA40AB84FE1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801662764B39AE637DC4B14D10CC2">
    <w:name w:val="1FF5801662764B39AE637DC4B14D10CC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754BA22744328DE87950E6015C432">
    <w:name w:val="53F8754BA22744328DE87950E6015C43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1B295AC2D42F38274B03BCBC45981">
    <w:name w:val="9F21B295AC2D42F38274B03BCBC45981"/>
    <w:rsid w:val="00626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645874BCE4462811BAB7B00D85C514">
    <w:name w:val="5E5645874BCE4462811BAB7B00D85C51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1A26D9DB642AD8B89F5E013836A654">
    <w:name w:val="FD21A26D9DB642AD8B89F5E013836A65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5B76219440969DB9BD6DFA4205983">
    <w:name w:val="3C5A5B76219440969DB9BD6DFA420598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BF21B9F94CDA9DFD7CAE5435EFC43">
    <w:name w:val="ECC4BF21B9F94CDA9DFD7CAE5435EFC4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2D19E5DAC46A9B63564D6FF070B843">
    <w:name w:val="C572D19E5DAC46A9B63564D6FF070B84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C959410D4CA8AAAE54EFF11B77533">
    <w:name w:val="000CC959410D4CA8AAAE54EFF11B7753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8A91E4BA4C999C3060810C8AA6773">
    <w:name w:val="37C48A91E4BA4C999C3060810C8AA677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AC1FE9A44A16A8275672601E16853">
    <w:name w:val="361BAC1FE9A44A16A8275672601E1685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5E20657204BE7A0B5F68194130E913">
    <w:name w:val="9AA5E20657204BE7A0B5F68194130E91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3A9B584F54214BBAD2B5721CC613E3">
    <w:name w:val="7D73A9B584F54214BBAD2B5721CC613E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4">
    <w:name w:val="87CA94B298534EDABBAD2FA40AB84FE1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801662764B39AE637DC4B14D10CC3">
    <w:name w:val="1FF5801662764B39AE637DC4B14D10CC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754BA22744328DE87950E6015C433">
    <w:name w:val="53F8754BA22744328DE87950E6015C433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1B295AC2D42F38274B03BCBC459811">
    <w:name w:val="9F21B295AC2D42F38274B03BCBC459811"/>
    <w:rsid w:val="00626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BC5D8E8ED4D55A8804628E1DBC19C">
    <w:name w:val="FACBC5D8E8ED4D55A8804628E1DBC19C"/>
    <w:rsid w:val="00626C0E"/>
  </w:style>
  <w:style w:type="paragraph" w:customStyle="1" w:styleId="885126F5F5E944F1AFC7717DEEF064DF">
    <w:name w:val="885126F5F5E944F1AFC7717DEEF064DF"/>
    <w:rsid w:val="00626C0E"/>
  </w:style>
  <w:style w:type="paragraph" w:customStyle="1" w:styleId="FAC1840F9F6C4506B637536DFE63B280">
    <w:name w:val="FAC1840F9F6C4506B637536DFE63B280"/>
    <w:rsid w:val="00626C0E"/>
  </w:style>
  <w:style w:type="paragraph" w:customStyle="1" w:styleId="6C68655822D643A5A70247E0567946C7">
    <w:name w:val="6C68655822D643A5A70247E0567946C7"/>
    <w:rsid w:val="00626C0E"/>
  </w:style>
  <w:style w:type="paragraph" w:customStyle="1" w:styleId="FB48B284D58649E79B42DF4900D11B04">
    <w:name w:val="FB48B284D58649E79B42DF4900D11B04"/>
    <w:rsid w:val="00626C0E"/>
  </w:style>
  <w:style w:type="paragraph" w:customStyle="1" w:styleId="B0705967E9794A2BB29BF34EAD5B8D24">
    <w:name w:val="B0705967E9794A2BB29BF34EAD5B8D24"/>
    <w:rsid w:val="00626C0E"/>
  </w:style>
  <w:style w:type="paragraph" w:customStyle="1" w:styleId="383E6F292B1A49FAB8FDCC86677D1EDA">
    <w:name w:val="383E6F292B1A49FAB8FDCC86677D1EDA"/>
    <w:rsid w:val="00626C0E"/>
  </w:style>
  <w:style w:type="paragraph" w:customStyle="1" w:styleId="62DC8A1E04A844229AAE69B4CA19EF58">
    <w:name w:val="62DC8A1E04A844229AAE69B4CA19EF58"/>
    <w:rsid w:val="00626C0E"/>
  </w:style>
  <w:style w:type="paragraph" w:customStyle="1" w:styleId="EB12A9D0FC5C44ABA577ECEB9A75A445">
    <w:name w:val="EB12A9D0FC5C44ABA577ECEB9A75A445"/>
    <w:rsid w:val="00626C0E"/>
  </w:style>
  <w:style w:type="paragraph" w:customStyle="1" w:styleId="EB7C00EA22F147C691FB266E737966F6">
    <w:name w:val="EB7C00EA22F147C691FB266E737966F6"/>
    <w:rsid w:val="00626C0E"/>
  </w:style>
  <w:style w:type="paragraph" w:customStyle="1" w:styleId="CEC91F4D609444559032C8CBDE6B50C6">
    <w:name w:val="CEC91F4D609444559032C8CBDE6B50C6"/>
    <w:rsid w:val="00626C0E"/>
  </w:style>
  <w:style w:type="paragraph" w:customStyle="1" w:styleId="EAB34FCDCCD8462B9F7B8B0AC6F942EC">
    <w:name w:val="EAB34FCDCCD8462B9F7B8B0AC6F942EC"/>
    <w:rsid w:val="00626C0E"/>
  </w:style>
  <w:style w:type="paragraph" w:customStyle="1" w:styleId="5E5645874BCE4462811BAB7B00D85C515">
    <w:name w:val="5E5645874BCE4462811BAB7B00D85C51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1A26D9DB642AD8B89F5E013836A655">
    <w:name w:val="FD21A26D9DB642AD8B89F5E013836A65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5B76219440969DB9BD6DFA4205984">
    <w:name w:val="3C5A5B76219440969DB9BD6DFA420598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BF21B9F94CDA9DFD7CAE5435EFC44">
    <w:name w:val="ECC4BF21B9F94CDA9DFD7CAE5435EFC4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2D19E5DAC46A9B63564D6FF070B844">
    <w:name w:val="C572D19E5DAC46A9B63564D6FF070B84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C959410D4CA8AAAE54EFF11B77534">
    <w:name w:val="000CC959410D4CA8AAAE54EFF11B7753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8A91E4BA4C999C3060810C8AA6774">
    <w:name w:val="37C48A91E4BA4C999C3060810C8AA677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AC1FE9A44A16A8275672601E16854">
    <w:name w:val="361BAC1FE9A44A16A8275672601E1685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5E20657204BE7A0B5F68194130E914">
    <w:name w:val="9AA5E20657204BE7A0B5F68194130E91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3A9B584F54214BBAD2B5721CC613E4">
    <w:name w:val="7D73A9B584F54214BBAD2B5721CC613E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5">
    <w:name w:val="87CA94B298534EDABBAD2FA40AB84FE1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801662764B39AE637DC4B14D10CC4">
    <w:name w:val="1FF5801662764B39AE637DC4B14D10CC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754BA22744328DE87950E6015C434">
    <w:name w:val="53F8754BA22744328DE87950E6015C43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1B295AC2D42F38274B03BCBC459812">
    <w:name w:val="9F21B295AC2D42F38274B03BCBC459812"/>
    <w:rsid w:val="00626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DD72D3EF44E6AEFA0E5A066F7C09">
    <w:name w:val="F9A0DD72D3EF44E6AEFA0E5A066F7C09"/>
    <w:rsid w:val="00626C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CBC5D8E8ED4D55A8804628E1DBC19C1">
    <w:name w:val="FACBC5D8E8ED4D55A8804628E1DBC19C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26F5F5E944F1AFC7717DEEF064DF1">
    <w:name w:val="885126F5F5E944F1AFC7717DEEF064DF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840F9F6C4506B637536DFE63B2801">
    <w:name w:val="FAC1840F9F6C4506B637536DFE63B2801"/>
    <w:rsid w:val="00626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655822D643A5A70247E0567946C71">
    <w:name w:val="6C68655822D643A5A70247E0567946C71"/>
    <w:rsid w:val="00626C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48B284D58649E79B42DF4900D11B041">
    <w:name w:val="FB48B284D58649E79B42DF4900D11B04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5967E9794A2BB29BF34EAD5B8D241">
    <w:name w:val="B0705967E9794A2BB29BF34EAD5B8D24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E6F292B1A49FAB8FDCC86677D1EDA1">
    <w:name w:val="383E6F292B1A49FAB8FDCC86677D1EDA1"/>
    <w:rsid w:val="00626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8A1E04A844229AAE69B4CA19EF581">
    <w:name w:val="62DC8A1E04A844229AAE69B4CA19EF581"/>
    <w:rsid w:val="00626C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414B7CBC314C4693131189FADD8139">
    <w:name w:val="00414B7CBC314C4693131189FADD8139"/>
    <w:rsid w:val="00626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15CFC9A4345C9A1B6CFD2E9978EB4">
    <w:name w:val="04515CFC9A4345C9A1B6CFD2E9978EB4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2A9D0FC5C44ABA577ECEB9A75A4451">
    <w:name w:val="EB12A9D0FC5C44ABA577ECEB9A75A445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C00EA22F147C691FB266E737966F61">
    <w:name w:val="EB7C00EA22F147C691FB266E737966F6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91F4D609444559032C8CBDE6B50C61">
    <w:name w:val="CEC91F4D609444559032C8CBDE6B50C6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4FCDCCD8462B9F7B8B0AC6F942EC1">
    <w:name w:val="EAB34FCDCCD8462B9F7B8B0AC6F942EC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645874BCE4462811BAB7B00D85C516">
    <w:name w:val="5E5645874BCE4462811BAB7B00D85C516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5B76219440969DB9BD6DFA4205985">
    <w:name w:val="3C5A5B76219440969DB9BD6DFA420598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BF21B9F94CDA9DFD7CAE5435EFC45">
    <w:name w:val="ECC4BF21B9F94CDA9DFD7CAE5435EFC4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2D19E5DAC46A9B63564D6FF070B845">
    <w:name w:val="C572D19E5DAC46A9B63564D6FF070B84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C959410D4CA8AAAE54EFF11B77535">
    <w:name w:val="000CC959410D4CA8AAAE54EFF11B7753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8A91E4BA4C999C3060810C8AA6775">
    <w:name w:val="37C48A91E4BA4C999C3060810C8AA677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AC1FE9A44A16A8275672601E16855">
    <w:name w:val="361BAC1FE9A44A16A8275672601E1685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5E20657204BE7A0B5F68194130E915">
    <w:name w:val="9AA5E20657204BE7A0B5F68194130E91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3A9B584F54214BBAD2B5721CC613E5">
    <w:name w:val="7D73A9B584F54214BBAD2B5721CC613E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6">
    <w:name w:val="87CA94B298534EDABBAD2FA40AB84FE16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801662764B39AE637DC4B14D10CC5">
    <w:name w:val="1FF5801662764B39AE637DC4B14D10CC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754BA22744328DE87950E6015C435">
    <w:name w:val="53F8754BA22744328DE87950E6015C435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1B295AC2D42F38274B03BCBC459813">
    <w:name w:val="9F21B295AC2D42F38274B03BCBC459813"/>
    <w:rsid w:val="00626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DD72D3EF44E6AEFA0E5A066F7C091">
    <w:name w:val="F9A0DD72D3EF44E6AEFA0E5A066F7C091"/>
    <w:rsid w:val="00626C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CBC5D8E8ED4D55A8804628E1DBC19C2">
    <w:name w:val="FACBC5D8E8ED4D55A8804628E1DBC19C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26F5F5E944F1AFC7717DEEF064DF2">
    <w:name w:val="885126F5F5E944F1AFC7717DEEF064DF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840F9F6C4506B637536DFE63B2802">
    <w:name w:val="FAC1840F9F6C4506B637536DFE63B2802"/>
    <w:rsid w:val="00626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655822D643A5A70247E0567946C72">
    <w:name w:val="6C68655822D643A5A70247E0567946C72"/>
    <w:rsid w:val="00626C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48B284D58649E79B42DF4900D11B042">
    <w:name w:val="FB48B284D58649E79B42DF4900D11B04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5967E9794A2BB29BF34EAD5B8D242">
    <w:name w:val="B0705967E9794A2BB29BF34EAD5B8D24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E6F292B1A49FAB8FDCC86677D1EDA2">
    <w:name w:val="383E6F292B1A49FAB8FDCC86677D1EDA2"/>
    <w:rsid w:val="00626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8A1E04A844229AAE69B4CA19EF582">
    <w:name w:val="62DC8A1E04A844229AAE69B4CA19EF582"/>
    <w:rsid w:val="00626C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414B7CBC314C4693131189FADD81391">
    <w:name w:val="00414B7CBC314C4693131189FADD81391"/>
    <w:rsid w:val="00626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15CFC9A4345C9A1B6CFD2E9978EB41">
    <w:name w:val="04515CFC9A4345C9A1B6CFD2E9978EB41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2A9D0FC5C44ABA577ECEB9A75A4452">
    <w:name w:val="EB12A9D0FC5C44ABA577ECEB9A75A445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C00EA22F147C691FB266E737966F62">
    <w:name w:val="EB7C00EA22F147C691FB266E737966F6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91F4D609444559032C8CBDE6B50C62">
    <w:name w:val="CEC91F4D609444559032C8CBDE6B50C6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4FCDCCD8462B9F7B8B0AC6F942EC2">
    <w:name w:val="EAB34FCDCCD8462B9F7B8B0AC6F942EC2"/>
    <w:rsid w:val="006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645874BCE4462811BAB7B00D85C517">
    <w:name w:val="5E5645874BCE4462811BAB7B00D85C517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1A26D9DB642AD8B89F5E013836A656">
    <w:name w:val="FD21A26D9DB642AD8B89F5E013836A65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5B76219440969DB9BD6DFA4205986">
    <w:name w:val="3C5A5B76219440969DB9BD6DFA420598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BF21B9F94CDA9DFD7CAE5435EFC46">
    <w:name w:val="ECC4BF21B9F94CDA9DFD7CAE5435EFC4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2D19E5DAC46A9B63564D6FF070B846">
    <w:name w:val="C572D19E5DAC46A9B63564D6FF070B84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C959410D4CA8AAAE54EFF11B77536">
    <w:name w:val="000CC959410D4CA8AAAE54EFF11B7753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8A91E4BA4C999C3060810C8AA6776">
    <w:name w:val="37C48A91E4BA4C999C3060810C8AA677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AC1FE9A44A16A8275672601E16856">
    <w:name w:val="361BAC1FE9A44A16A8275672601E1685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5E20657204BE7A0B5F68194130E916">
    <w:name w:val="9AA5E20657204BE7A0B5F68194130E91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3A9B584F54214BBAD2B5721CC613E6">
    <w:name w:val="7D73A9B584F54214BBAD2B5721CC613E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7">
    <w:name w:val="87CA94B298534EDABBAD2FA40AB84FE17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801662764B39AE637DC4B14D10CC6">
    <w:name w:val="1FF5801662764B39AE637DC4B14D10CC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754BA22744328DE87950E6015C436">
    <w:name w:val="53F8754BA22744328DE87950E6015C436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1B295AC2D42F38274B03BCBC459814">
    <w:name w:val="9F21B295AC2D42F38274B03BCBC459814"/>
    <w:rsid w:val="003F0E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DD72D3EF44E6AEFA0E5A066F7C092">
    <w:name w:val="F9A0DD72D3EF44E6AEFA0E5A066F7C092"/>
    <w:rsid w:val="003F0E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CBC5D8E8ED4D55A8804628E1DBC19C3">
    <w:name w:val="FACBC5D8E8ED4D55A8804628E1DBC19C3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26F5F5E944F1AFC7717DEEF064DF3">
    <w:name w:val="885126F5F5E944F1AFC7717DEEF064DF3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840F9F6C4506B637536DFE63B2803">
    <w:name w:val="FAC1840F9F6C4506B637536DFE63B2803"/>
    <w:rsid w:val="003F0E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655822D643A5A70247E0567946C73">
    <w:name w:val="6C68655822D643A5A70247E0567946C73"/>
    <w:rsid w:val="003F0E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48B284D58649E79B42DF4900D11B043">
    <w:name w:val="FB48B284D58649E79B42DF4900D11B043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5967E9794A2BB29BF34EAD5B8D243">
    <w:name w:val="B0705967E9794A2BB29BF34EAD5B8D243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E6F292B1A49FAB8FDCC86677D1EDA3">
    <w:name w:val="383E6F292B1A49FAB8FDCC86677D1EDA3"/>
    <w:rsid w:val="003F0E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8A1E04A844229AAE69B4CA19EF583">
    <w:name w:val="62DC8A1E04A844229AAE69B4CA19EF583"/>
    <w:rsid w:val="003F0E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414B7CBC314C4693131189FADD81392">
    <w:name w:val="00414B7CBC314C4693131189FADD81392"/>
    <w:rsid w:val="003F0E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15CFC9A4345C9A1B6CFD2E9978EB42">
    <w:name w:val="04515CFC9A4345C9A1B6CFD2E9978EB42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2A9D0FC5C44ABA577ECEB9A75A4453">
    <w:name w:val="EB12A9D0FC5C44ABA577ECEB9A75A4453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C00EA22F147C691FB266E737966F63">
    <w:name w:val="EB7C00EA22F147C691FB266E737966F63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91F4D609444559032C8CBDE6B50C63">
    <w:name w:val="CEC91F4D609444559032C8CBDE6B50C63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4FCDCCD8462B9F7B8B0AC6F942EC3">
    <w:name w:val="EAB34FCDCCD8462B9F7B8B0AC6F942EC3"/>
    <w:rsid w:val="003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645874BCE4462811BAB7B00D85C518">
    <w:name w:val="5E5645874BCE4462811BAB7B00D85C518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5B76219440969DB9BD6DFA4205987">
    <w:name w:val="3C5A5B76219440969DB9BD6DFA4205987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BF21B9F94CDA9DFD7CAE5435EFC47">
    <w:name w:val="ECC4BF21B9F94CDA9DFD7CAE5435EFC47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2D19E5DAC46A9B63564D6FF070B847">
    <w:name w:val="C572D19E5DAC46A9B63564D6FF070B847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C959410D4CA8AAAE54EFF11B77537">
    <w:name w:val="000CC959410D4CA8AAAE54EFF11B77537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8A91E4BA4C999C3060810C8AA6777">
    <w:name w:val="37C48A91E4BA4C999C3060810C8AA6777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AC1FE9A44A16A8275672601E16857">
    <w:name w:val="361BAC1FE9A44A16A8275672601E16857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5E20657204BE7A0B5F68194130E917">
    <w:name w:val="9AA5E20657204BE7A0B5F68194130E917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3A9B584F54214BBAD2B5721CC613E7">
    <w:name w:val="7D73A9B584F54214BBAD2B5721CC613E7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8">
    <w:name w:val="87CA94B298534EDABBAD2FA40AB84FE18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801662764B39AE637DC4B14D10CC7">
    <w:name w:val="1FF5801662764B39AE637DC4B14D10CC7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754BA22744328DE87950E6015C437">
    <w:name w:val="53F8754BA22744328DE87950E6015C437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1B295AC2D42F38274B03BCBC459815">
    <w:name w:val="9F21B295AC2D42F38274B03BCBC459815"/>
    <w:rsid w:val="00B30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DD72D3EF44E6AEFA0E5A066F7C093">
    <w:name w:val="F9A0DD72D3EF44E6AEFA0E5A066F7C093"/>
    <w:rsid w:val="00B307F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CBC5D8E8ED4D55A8804628E1DBC19C4">
    <w:name w:val="FACBC5D8E8ED4D55A8804628E1DBC19C4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26F5F5E944F1AFC7717DEEF064DF4">
    <w:name w:val="885126F5F5E944F1AFC7717DEEF064DF4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840F9F6C4506B637536DFE63B2804">
    <w:name w:val="FAC1840F9F6C4506B637536DFE63B2804"/>
    <w:rsid w:val="00B30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655822D643A5A70247E0567946C74">
    <w:name w:val="6C68655822D643A5A70247E0567946C74"/>
    <w:rsid w:val="00B307F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48B284D58649E79B42DF4900D11B044">
    <w:name w:val="FB48B284D58649E79B42DF4900D11B044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5967E9794A2BB29BF34EAD5B8D244">
    <w:name w:val="B0705967E9794A2BB29BF34EAD5B8D244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E6F292B1A49FAB8FDCC86677D1EDA4">
    <w:name w:val="383E6F292B1A49FAB8FDCC86677D1EDA4"/>
    <w:rsid w:val="00B30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8A1E04A844229AAE69B4CA19EF584">
    <w:name w:val="62DC8A1E04A844229AAE69B4CA19EF584"/>
    <w:rsid w:val="00B307F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414B7CBC314C4693131189FADD81393">
    <w:name w:val="00414B7CBC314C4693131189FADD81393"/>
    <w:rsid w:val="00B30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15CFC9A4345C9A1B6CFD2E9978EB43">
    <w:name w:val="04515CFC9A4345C9A1B6CFD2E9978EB43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2A9D0FC5C44ABA577ECEB9A75A4454">
    <w:name w:val="EB12A9D0FC5C44ABA577ECEB9A75A4454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C00EA22F147C691FB266E737966F64">
    <w:name w:val="EB7C00EA22F147C691FB266E737966F64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91F4D609444559032C8CBDE6B50C64">
    <w:name w:val="CEC91F4D609444559032C8CBDE6B50C64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4FCDCCD8462B9F7B8B0AC6F942EC4">
    <w:name w:val="EAB34FCDCCD8462B9F7B8B0AC6F942EC4"/>
    <w:rsid w:val="00B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645874BCE4462811BAB7B00D85C519">
    <w:name w:val="5E5645874BCE4462811BAB7B00D85C519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1A26D9DB642AD8B89F5E013836A657">
    <w:name w:val="FD21A26D9DB642AD8B89F5E013836A657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5B76219440969DB9BD6DFA4205988">
    <w:name w:val="3C5A5B76219440969DB9BD6DFA4205988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BF21B9F94CDA9DFD7CAE5435EFC48">
    <w:name w:val="ECC4BF21B9F94CDA9DFD7CAE5435EFC48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2D19E5DAC46A9B63564D6FF070B848">
    <w:name w:val="C572D19E5DAC46A9B63564D6FF070B848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C959410D4CA8AAAE54EFF11B77538">
    <w:name w:val="000CC959410D4CA8AAAE54EFF11B77538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8A91E4BA4C999C3060810C8AA6778">
    <w:name w:val="37C48A91E4BA4C999C3060810C8AA6778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AC1FE9A44A16A8275672601E16858">
    <w:name w:val="361BAC1FE9A44A16A8275672601E16858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5E20657204BE7A0B5F68194130E918">
    <w:name w:val="9AA5E20657204BE7A0B5F68194130E918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3A9B584F54214BBAD2B5721CC613E8">
    <w:name w:val="7D73A9B584F54214BBAD2B5721CC613E8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9">
    <w:name w:val="87CA94B298534EDABBAD2FA40AB84FE19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801662764B39AE637DC4B14D10CC8">
    <w:name w:val="1FF5801662764B39AE637DC4B14D10CC8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754BA22744328DE87950E6015C438">
    <w:name w:val="53F8754BA22744328DE87950E6015C438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1B295AC2D42F38274B03BCBC459816">
    <w:name w:val="9F21B295AC2D42F38274B03BCBC459816"/>
    <w:rsid w:val="00AD0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DD72D3EF44E6AEFA0E5A066F7C094">
    <w:name w:val="F9A0DD72D3EF44E6AEFA0E5A066F7C094"/>
    <w:rsid w:val="00AD087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CBC5D8E8ED4D55A8804628E1DBC19C5">
    <w:name w:val="FACBC5D8E8ED4D55A8804628E1DBC19C5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26F5F5E944F1AFC7717DEEF064DF5">
    <w:name w:val="885126F5F5E944F1AFC7717DEEF064DF5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840F9F6C4506B637536DFE63B2805">
    <w:name w:val="FAC1840F9F6C4506B637536DFE63B2805"/>
    <w:rsid w:val="00AD0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655822D643A5A70247E0567946C75">
    <w:name w:val="6C68655822D643A5A70247E0567946C75"/>
    <w:rsid w:val="00AD087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48B284D58649E79B42DF4900D11B045">
    <w:name w:val="FB48B284D58649E79B42DF4900D11B045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5967E9794A2BB29BF34EAD5B8D245">
    <w:name w:val="B0705967E9794A2BB29BF34EAD5B8D245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E6F292B1A49FAB8FDCC86677D1EDA5">
    <w:name w:val="383E6F292B1A49FAB8FDCC86677D1EDA5"/>
    <w:rsid w:val="00AD0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8A1E04A844229AAE69B4CA19EF585">
    <w:name w:val="62DC8A1E04A844229AAE69B4CA19EF585"/>
    <w:rsid w:val="00AD087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414B7CBC314C4693131189FADD81394">
    <w:name w:val="00414B7CBC314C4693131189FADD81394"/>
    <w:rsid w:val="00AD0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15CFC9A4345C9A1B6CFD2E9978EB44">
    <w:name w:val="04515CFC9A4345C9A1B6CFD2E9978EB44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2A9D0FC5C44ABA577ECEB9A75A4455">
    <w:name w:val="EB12A9D0FC5C44ABA577ECEB9A75A4455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C00EA22F147C691FB266E737966F65">
    <w:name w:val="EB7C00EA22F147C691FB266E737966F65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91F4D609444559032C8CBDE6B50C65">
    <w:name w:val="CEC91F4D609444559032C8CBDE6B50C65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4FCDCCD8462B9F7B8B0AC6F942EC5">
    <w:name w:val="EAB34FCDCCD8462B9F7B8B0AC6F942EC5"/>
    <w:rsid w:val="00A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645874BCE4462811BAB7B00D85C5110">
    <w:name w:val="5E5645874BCE4462811BAB7B00D85C5110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1A26D9DB642AD8B89F5E013836A658">
    <w:name w:val="FD21A26D9DB642AD8B89F5E013836A658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5B76219440969DB9BD6DFA4205989">
    <w:name w:val="3C5A5B76219440969DB9BD6DFA4205989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BF21B9F94CDA9DFD7CAE5435EFC49">
    <w:name w:val="ECC4BF21B9F94CDA9DFD7CAE5435EFC49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2D19E5DAC46A9B63564D6FF070B849">
    <w:name w:val="C572D19E5DAC46A9B63564D6FF070B849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C959410D4CA8AAAE54EFF11B77539">
    <w:name w:val="000CC959410D4CA8AAAE54EFF11B77539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8A91E4BA4C999C3060810C8AA6779">
    <w:name w:val="37C48A91E4BA4C999C3060810C8AA6779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AC1FE9A44A16A8275672601E16859">
    <w:name w:val="361BAC1FE9A44A16A8275672601E16859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5E20657204BE7A0B5F68194130E919">
    <w:name w:val="9AA5E20657204BE7A0B5F68194130E919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3A9B584F54214BBAD2B5721CC613E9">
    <w:name w:val="7D73A9B584F54214BBAD2B5721CC613E9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94B298534EDABBAD2FA40AB84FE110">
    <w:name w:val="87CA94B298534EDABBAD2FA40AB84FE110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801662764B39AE637DC4B14D10CC9">
    <w:name w:val="1FF5801662764B39AE637DC4B14D10CC9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754BA22744328DE87950E6015C439">
    <w:name w:val="53F8754BA22744328DE87950E6015C439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1B295AC2D42F38274B03BCBC459817">
    <w:name w:val="9F21B295AC2D42F38274B03BCBC459817"/>
    <w:rsid w:val="00052C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DD72D3EF44E6AEFA0E5A066F7C095">
    <w:name w:val="F9A0DD72D3EF44E6AEFA0E5A066F7C095"/>
    <w:rsid w:val="00052C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CBC5D8E8ED4D55A8804628E1DBC19C6">
    <w:name w:val="FACBC5D8E8ED4D55A8804628E1DBC19C6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26F5F5E944F1AFC7717DEEF064DF6">
    <w:name w:val="885126F5F5E944F1AFC7717DEEF064DF6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840F9F6C4506B637536DFE63B2806">
    <w:name w:val="FAC1840F9F6C4506B637536DFE63B2806"/>
    <w:rsid w:val="00052C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655822D643A5A70247E0567946C76">
    <w:name w:val="6C68655822D643A5A70247E0567946C76"/>
    <w:rsid w:val="00052C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48B284D58649E79B42DF4900D11B046">
    <w:name w:val="FB48B284D58649E79B42DF4900D11B046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5967E9794A2BB29BF34EAD5B8D246">
    <w:name w:val="B0705967E9794A2BB29BF34EAD5B8D246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E6F292B1A49FAB8FDCC86677D1EDA6">
    <w:name w:val="383E6F292B1A49FAB8FDCC86677D1EDA6"/>
    <w:rsid w:val="00052C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8A1E04A844229AAE69B4CA19EF586">
    <w:name w:val="62DC8A1E04A844229AAE69B4CA19EF586"/>
    <w:rsid w:val="00052C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414B7CBC314C4693131189FADD81395">
    <w:name w:val="00414B7CBC314C4693131189FADD81395"/>
    <w:rsid w:val="00052C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15CFC9A4345C9A1B6CFD2E9978EB45">
    <w:name w:val="04515CFC9A4345C9A1B6CFD2E9978EB45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2A9D0FC5C44ABA577ECEB9A75A4456">
    <w:name w:val="EB12A9D0FC5C44ABA577ECEB9A75A4456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C00EA22F147C691FB266E737966F66">
    <w:name w:val="EB7C00EA22F147C691FB266E737966F66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91F4D609444559032C8CBDE6B50C66">
    <w:name w:val="CEC91F4D609444559032C8CBDE6B50C66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4FCDCCD8462B9F7B8B0AC6F942EC6">
    <w:name w:val="EAB34FCDCCD8462B9F7B8B0AC6F942EC6"/>
    <w:rsid w:val="000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47BE-4B17-401C-9D08-467A3284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656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Biuro Ochrony Rządu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Karbowniczek Dawid</dc:creator>
  <cp:keywords/>
  <dc:description/>
  <cp:lastModifiedBy>Wlodarski Waldemar</cp:lastModifiedBy>
  <cp:revision>12</cp:revision>
  <cp:lastPrinted>2018-10-16T12:09:00Z</cp:lastPrinted>
  <dcterms:created xsi:type="dcterms:W3CDTF">2019-05-24T07:03:00Z</dcterms:created>
  <dcterms:modified xsi:type="dcterms:W3CDTF">2019-05-24T10:08:00Z</dcterms:modified>
</cp:coreProperties>
</file>